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4444408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e2472c95-ee7e-44c9-b078-51339bb4a3b5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Белгородской области </w:t>
      </w:r>
      <w:bookmarkEnd w:id="1"/>
    </w:p>
    <w:p>
      <w:pPr>
        <w:spacing w:before="0" w:after="0" w:line="408"/>
        <w:ind w:left="120"/>
        <w:jc w:val="center"/>
      </w:pPr>
      <w:bookmarkStart w:name="80396ad5-8106-4cb6-8b70-17ca9308c5dd" w:id="2"/>
      <w:r>
        <w:rPr>
          <w:rFonts w:ascii="Times New Roman" w:hAnsi="Times New Roman"/>
          <w:b/>
          <w:i w:val="false"/>
          <w:color w:val="000000"/>
          <w:sz w:val="28"/>
        </w:rPr>
        <w:t xml:space="preserve">Управления образования Корочанского района 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«Новослободская СОШ»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Балабанова И.П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№5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мая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Гордеева И.А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26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июня 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Гордеев В,П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№88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 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3244389)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«Окружающий мир»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left"/>
      </w:pPr>
    </w:p>
    <w:bookmarkStart w:name="block-24444408" w:id="3"/>
    <w:p>
      <w:pPr>
        <w:sectPr>
          <w:pgSz w:w="11906" w:h="16383" w:orient="portrait"/>
        </w:sectPr>
      </w:pPr>
    </w:p>
    <w:bookmarkEnd w:id="3"/>
    <w:bookmarkEnd w:id="0"/>
    <w:bookmarkStart w:name="block-24444407" w:id="4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ОБЩАЯ ХАРАКТЕРИСТИКА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раскрытие роли человека в природе и обществе;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«ОКРУЖАЮЩИЙ МИР»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bookmarkStart w:name="block-24444407" w:id="5"/>
    <w:p>
      <w:pPr>
        <w:sectPr>
          <w:pgSz w:w="11906" w:h="16383" w:orient="portrait"/>
        </w:sectPr>
      </w:pPr>
    </w:p>
    <w:bookmarkEnd w:id="5"/>
    <w:bookmarkEnd w:id="4"/>
    <w:bookmarkStart w:name="block-24444410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Режим труда и отдыха.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Ценность и красота рукотворного мира. Правила поведения в социуме.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окружающего мира в 1 классе способствует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освоению на пропедевтическом уровне ряда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иллюстрацию явления (объекта, предмета) с его названием.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природы: наблюдения, опыты, измерения.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символы РФ;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прошлое, настоящее, будущее.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информацию, представленную в схеме, таблице;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пример (рисунок, предложенную ситуацию) со временем протекания.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современные события от имени их участника.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изучения природы. Карта мира. Материки и части света.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цепи питания в природном сообществе;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способствуют формированию умений: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условия жизни на Земле;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Отечества «Лента времени» и историческая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профилактика вредных привычек.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 способствует формированию умений: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bookmarkStart w:name="block-24444410" w:id="7"/>
    <w:p>
      <w:pPr>
        <w:sectPr>
          <w:pgSz w:w="11906" w:h="16383" w:orient="portrait"/>
        </w:sectPr>
      </w:pPr>
    </w:p>
    <w:bookmarkEnd w:id="7"/>
    <w:bookmarkEnd w:id="6"/>
    <w:bookmarkStart w:name="block-24444411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воспитания: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воспитания: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numPr>
          <w:ilvl w:val="0"/>
          <w:numId w:val="3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воспитания:</w:t>
      </w:r>
    </w:p>
    <w:p>
      <w:pPr>
        <w:numPr>
          <w:ilvl w:val="0"/>
          <w:numId w:val="3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Базовые логические действия: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объединять части объекта (объекты) по определённому признаку;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Базовые исследовательские действия: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3) Работа с информацией: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Самоорганизация: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 и операций.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Самоконтроль и самооценка: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контроль процесса и результата своей деятельности;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работе и устанавливать их причины;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выполнять свою часть работы.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использования электронных средств, оснащённых экраном;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здорового питания и личной гигиены;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пешехода;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2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режим дня и питания;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3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карте мира материки, изученные страны мира;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расходы и доходы семейного бюджета;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профилактики заболеваний;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во дворе жилого дома;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4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место изученных событий на «ленте времени»;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экологические проблемы и определять пути их решения;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bookmarkStart w:name="block-24444411" w:id="9"/>
    <w:p>
      <w:pPr>
        <w:sectPr>
          <w:pgSz w:w="11906" w:h="16383" w:orient="portrait"/>
        </w:sectPr>
      </w:pPr>
    </w:p>
    <w:bookmarkEnd w:id="9"/>
    <w:bookmarkEnd w:id="8"/>
    <w:bookmarkStart w:name="block-24444409" w:id="1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0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3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255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9"/>
        <w:gridCol w:w="2320"/>
        <w:gridCol w:w="1457"/>
        <w:gridCol w:w="2499"/>
        <w:gridCol w:w="2618"/>
        <w:gridCol w:w="3951"/>
      </w:tblGrid>
      <w:tr>
        <w:trPr>
          <w:trHeight w:val="300" w:hRule="atLeast"/>
          <w:trHeight w:val="144" w:hRule="atLeast"/>
        </w:trPr>
        <w:tc>
          <w:tcPr>
            <w:tcW w:w="52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3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4444409" w:id="11"/>
    <w:p>
      <w:pPr>
        <w:sectPr>
          <w:pgSz w:w="16383" w:h="11906" w:orient="landscape"/>
        </w:sectPr>
      </w:pPr>
    </w:p>
    <w:bookmarkEnd w:id="11"/>
    <w:bookmarkEnd w:id="10"/>
    <w:bookmarkStart w:name="block-24444414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0"/>
        <w:gridCol w:w="1066"/>
        <w:gridCol w:w="2043"/>
        <w:gridCol w:w="2194"/>
        <w:gridCol w:w="1538"/>
        <w:gridCol w:w="2684"/>
      </w:tblGrid>
      <w:tr>
        <w:trPr>
          <w:trHeight w:val="51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1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1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https://m.edsoo.ru/f840da26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https://m.edsoo.ru/f84164be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4444414" w:id="13"/>
    <w:p>
      <w:pPr>
        <w:sectPr>
          <w:pgSz w:w="16383" w:h="11906" w:orient="landscape"/>
        </w:sectPr>
      </w:pPr>
    </w:p>
    <w:bookmarkEnd w:id="13"/>
    <w:bookmarkEnd w:id="12"/>
    <w:bookmarkStart w:name="block-24444412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5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5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https://m.edsoo.ru/f8412d5a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https://m.edsoo.ru/f841427c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https://m.edsoo.ru/f84134bc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https://m.edsoo.ru/f841367e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4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https://m.edsoo.ru/f841213e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https://m.edsoo.ru/f841314c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https://m.edsoo.ru/f841481c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https://m.edsoo.ru/f8414650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https://m.edsoo.ru/f84149d4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https://m.edsoo.ru/f840dbde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https://m.edsoo.ru/f840f0b0</w:t>
              </w:r>
            </w:hyperlink>
          </w:p>
        </w:tc>
      </w:tr>
      <w:tr>
        <w:trPr>
          <w:trHeight w:val="282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https://m.edsoo.ru/f8412b98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https://m.edsoo.ru/f8410122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https://m.edsoo.ru/f8411108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https://m.edsoo.ru/f8411a5e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https://m.edsoo.ru/f841e664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https://m.edsoo.ru/f841e4c0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https://m.edsoo.ru/f841e876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https://m.edsoo.ru/f8418bb0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https://m.edsoo.ru/f8419e7a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https://m.edsoo.ru/f841b694</w:t>
              </w:r>
            </w:hyperlink>
          </w:p>
        </w:tc>
      </w:tr>
      <w:tr>
        <w:trPr>
          <w:trHeight w:val="195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https://m.edsoo.ru/f841b89c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https://m.edsoo.ru/f841cf94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https://m.edsoo.ru/f841d516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https://m.edsoo.ru/f841a62c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https://m.edsoo.ru/f841a82a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https://m.edsoo.ru/f8416806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https://m.edsoo.ru/f8417382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https://m.edsoo.ru/f841546a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https://m.edsoo.ru/f84152c6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4444412" w:id="15"/>
    <w:p>
      <w:pPr>
        <w:sectPr>
          <w:pgSz w:w="16383" w:h="11906" w:orient="landscape"/>
        </w:sectPr>
      </w:pPr>
    </w:p>
    <w:bookmarkEnd w:id="15"/>
    <w:bookmarkEnd w:id="14"/>
    <w:bookmarkStart w:name="block-24444413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4444413" w:id="17"/>
    <w:p>
      <w:pPr>
        <w:sectPr>
          <w:pgSz w:w="11906" w:h="16383" w:orient="portrait"/>
        </w:sectPr>
      </w:pPr>
    </w:p>
    <w:bookmarkEnd w:id="17"/>
    <w:bookmarkEnd w:id="16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2"/>
      <w:numFmt w:val="decimal"/>
      <w:lvlText w:val="%1."/>
      <w:lvlJc w:val="left"/>
      <w:pPr>
        <w:ind w:left="960" w:hanging="360"/>
      </w:p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6e4" Type="http://schemas.openxmlformats.org/officeDocument/2006/relationships/hyperlink" Id="rId4"/>
    <Relationship TargetMode="External" Target="https://m.edsoo.ru/7f4116e4" Type="http://schemas.openxmlformats.org/officeDocument/2006/relationships/hyperlink" Id="rId5"/>
    <Relationship TargetMode="External" Target="https://m.edsoo.ru/7f4116e4" Type="http://schemas.openxmlformats.org/officeDocument/2006/relationships/hyperlink" Id="rId6"/>
    <Relationship TargetMode="External" Target="https://m.edsoo.ru/7f4116e4" Type="http://schemas.openxmlformats.org/officeDocument/2006/relationships/hyperlink" Id="rId7"/>
    <Relationship TargetMode="External" Target="https://m.edsoo.ru/7f4116e4" Type="http://schemas.openxmlformats.org/officeDocument/2006/relationships/hyperlink" Id="rId8"/>
    <Relationship TargetMode="External" Target="https://m.edsoo.ru/7f4116e4" Type="http://schemas.openxmlformats.org/officeDocument/2006/relationships/hyperlink" Id="rId9"/>
    <Relationship TargetMode="External" Target="https://m.edsoo.ru/7f4116e4" Type="http://schemas.openxmlformats.org/officeDocument/2006/relationships/hyperlink" Id="rId10"/>
    <Relationship TargetMode="External" Target="https://m.edsoo.ru/7f4116e4" Type="http://schemas.openxmlformats.org/officeDocument/2006/relationships/hyperlink" Id="rId11"/>
    <Relationship TargetMode="External" Target="https://m.edsoo.ru/7f4116e4" Type="http://schemas.openxmlformats.org/officeDocument/2006/relationships/hyperlink" Id="rId12"/>
    <Relationship TargetMode="External" Target="https://m.edsoo.ru/7f4116e4" Type="http://schemas.openxmlformats.org/officeDocument/2006/relationships/hyperlink" Id="rId13"/>
    <Relationship TargetMode="External" Target="https://m.edsoo.ru/7f4116e4" Type="http://schemas.openxmlformats.org/officeDocument/2006/relationships/hyperlink" Id="rId14"/>
    <Relationship TargetMode="External" Target="https://m.edsoo.ru/7f412850" Type="http://schemas.openxmlformats.org/officeDocument/2006/relationships/hyperlink" Id="rId15"/>
    <Relationship TargetMode="External" Target="https://m.edsoo.ru/7f412850" Type="http://schemas.openxmlformats.org/officeDocument/2006/relationships/hyperlink" Id="rId16"/>
    <Relationship TargetMode="External" Target="https://m.edsoo.ru/7f412850" Type="http://schemas.openxmlformats.org/officeDocument/2006/relationships/hyperlink" Id="rId17"/>
    <Relationship TargetMode="External" Target="https://m.edsoo.ru/7f412850" Type="http://schemas.openxmlformats.org/officeDocument/2006/relationships/hyperlink" Id="rId18"/>
    <Relationship TargetMode="External" Target="https://m.edsoo.ru/7f412850" Type="http://schemas.openxmlformats.org/officeDocument/2006/relationships/hyperlink" Id="rId19"/>
    <Relationship TargetMode="External" Target="https://m.edsoo.ru/7f412850" Type="http://schemas.openxmlformats.org/officeDocument/2006/relationships/hyperlink" Id="rId20"/>
    <Relationship TargetMode="External" Target="https://m.edsoo.ru/7f412850" Type="http://schemas.openxmlformats.org/officeDocument/2006/relationships/hyperlink" Id="rId21"/>
    <Relationship TargetMode="External" Target="https://m.edsoo.ru/7f412850" Type="http://schemas.openxmlformats.org/officeDocument/2006/relationships/hyperlink" Id="rId22"/>
    <Relationship TargetMode="External" Target="https://m.edsoo.ru/7f412850" Type="http://schemas.openxmlformats.org/officeDocument/2006/relationships/hyperlink" Id="rId23"/>
    <Relationship TargetMode="External" Target="https://m.edsoo.ru/f840c162" Type="http://schemas.openxmlformats.org/officeDocument/2006/relationships/hyperlink" Id="rId24"/>
    <Relationship TargetMode="External" Target="https://m.edsoo.ru/f840f9fc" Type="http://schemas.openxmlformats.org/officeDocument/2006/relationships/hyperlink" Id="rId25"/>
    <Relationship TargetMode="External" Target="https://m.edsoo.ru/f840ff74" Type="http://schemas.openxmlformats.org/officeDocument/2006/relationships/hyperlink" Id="rId26"/>
    <Relationship TargetMode="External" Target="https://m.edsoo.ru/f841330e" Type="http://schemas.openxmlformats.org/officeDocument/2006/relationships/hyperlink" Id="rId27"/>
    <Relationship TargetMode="External" Target="https://m.edsoo.ru/f84123aa" Type="http://schemas.openxmlformats.org/officeDocument/2006/relationships/hyperlink" Id="rId28"/>
    <Relationship TargetMode="External" Target="https://m.edsoo.ru/f840c7ca" Type="http://schemas.openxmlformats.org/officeDocument/2006/relationships/hyperlink" Id="rId29"/>
    <Relationship TargetMode="External" Target="https://m.edsoo.ru/f840c392" Type="http://schemas.openxmlformats.org/officeDocument/2006/relationships/hyperlink" Id="rId30"/>
    <Relationship TargetMode="External" Target="https://m.edsoo.ru/f840d328" Type="http://schemas.openxmlformats.org/officeDocument/2006/relationships/hyperlink" Id="rId31"/>
    <Relationship TargetMode="External" Target="https://m.edsoo.ru/f840cb62" Type="http://schemas.openxmlformats.org/officeDocument/2006/relationships/hyperlink" Id="rId32"/>
    <Relationship TargetMode="External" Target="https://m.edsoo.ru/f840ce78" Type="http://schemas.openxmlformats.org/officeDocument/2006/relationships/hyperlink" Id="rId33"/>
    <Relationship TargetMode="External" Target="https://m.edsoo.ru/f840d03a" Type="http://schemas.openxmlformats.org/officeDocument/2006/relationships/hyperlink" Id="rId34"/>
    <Relationship TargetMode="External" Target="https://m.edsoo.ru/f840da26" Type="http://schemas.openxmlformats.org/officeDocument/2006/relationships/hyperlink" Id="rId35"/>
    <Relationship TargetMode="External" Target="https://m.edsoo.ru/f840df26" Type="http://schemas.openxmlformats.org/officeDocument/2006/relationships/hyperlink" Id="rId36"/>
    <Relationship TargetMode="External" Target="https://m.edsoo.ru/f840e0de" Type="http://schemas.openxmlformats.org/officeDocument/2006/relationships/hyperlink" Id="rId37"/>
    <Relationship TargetMode="External" Target="https://m.edsoo.ru/f840e282" Type="http://schemas.openxmlformats.org/officeDocument/2006/relationships/hyperlink" Id="rId38"/>
    <Relationship TargetMode="External" Target="https://m.edsoo.ru/f840e41c" Type="http://schemas.openxmlformats.org/officeDocument/2006/relationships/hyperlink" Id="rId39"/>
    <Relationship TargetMode="External" Target="https://m.edsoo.ru/f840e6a6" Type="http://schemas.openxmlformats.org/officeDocument/2006/relationships/hyperlink" Id="rId40"/>
    <Relationship TargetMode="External" Target="https://m.edsoo.ru/f840e85e" Type="http://schemas.openxmlformats.org/officeDocument/2006/relationships/hyperlink" Id="rId41"/>
    <Relationship TargetMode="External" Target="https://m.edsoo.ru/f840ea16" Type="http://schemas.openxmlformats.org/officeDocument/2006/relationships/hyperlink" Id="rId42"/>
    <Relationship TargetMode="External" Target="https://m.edsoo.ru/f840ea16" Type="http://schemas.openxmlformats.org/officeDocument/2006/relationships/hyperlink" Id="rId43"/>
    <Relationship TargetMode="External" Target="https://m.edsoo.ru/f840ebe2" Type="http://schemas.openxmlformats.org/officeDocument/2006/relationships/hyperlink" Id="rId44"/>
    <Relationship TargetMode="External" Target="https://m.edsoo.ru/f840ed90" Type="http://schemas.openxmlformats.org/officeDocument/2006/relationships/hyperlink" Id="rId45"/>
    <Relationship TargetMode="External" Target="https://m.edsoo.ru/f840ef2a" Type="http://schemas.openxmlformats.org/officeDocument/2006/relationships/hyperlink" Id="rId46"/>
    <Relationship TargetMode="External" Target="https://m.edsoo.ru/f840fde4" Type="http://schemas.openxmlformats.org/officeDocument/2006/relationships/hyperlink" Id="rId47"/>
    <Relationship TargetMode="External" Target="https://m.edsoo.ru/f840f240" Type="http://schemas.openxmlformats.org/officeDocument/2006/relationships/hyperlink" Id="rId48"/>
    <Relationship TargetMode="External" Target="https://m.edsoo.ru/f84104ba" Type="http://schemas.openxmlformats.org/officeDocument/2006/relationships/hyperlink" Id="rId49"/>
    <Relationship TargetMode="External" Target="https://m.edsoo.ru/f8410f78" Type="http://schemas.openxmlformats.org/officeDocument/2006/relationships/hyperlink" Id="rId50"/>
    <Relationship TargetMode="External" Target="https://m.edsoo.ru/f84116c6" Type="http://schemas.openxmlformats.org/officeDocument/2006/relationships/hyperlink" Id="rId51"/>
    <Relationship TargetMode="External" Target="https://m.edsoo.ru/f8410dd4" Type="http://schemas.openxmlformats.org/officeDocument/2006/relationships/hyperlink" Id="rId52"/>
    <Relationship TargetMode="External" Target="https://m.edsoo.ru/f8410aa0" Type="http://schemas.openxmlformats.org/officeDocument/2006/relationships/hyperlink" Id="rId53"/>
    <Relationship TargetMode="External" Target="https://m.edsoo.ru/f8410654" Type="http://schemas.openxmlformats.org/officeDocument/2006/relationships/hyperlink" Id="rId54"/>
    <Relationship TargetMode="External" Target="https://m.edsoo.ru/f8410c3a" Type="http://schemas.openxmlformats.org/officeDocument/2006/relationships/hyperlink" Id="rId55"/>
    <Relationship TargetMode="External" Target="https://m.edsoo.ru/f8410910" Type="http://schemas.openxmlformats.org/officeDocument/2006/relationships/hyperlink" Id="rId56"/>
    <Relationship TargetMode="External" Target="https://m.edsoo.ru/f8411f90" Type="http://schemas.openxmlformats.org/officeDocument/2006/relationships/hyperlink" Id="rId57"/>
    <Relationship TargetMode="External" Target="https://m.edsoo.ru/f8411dd8" Type="http://schemas.openxmlformats.org/officeDocument/2006/relationships/hyperlink" Id="rId58"/>
    <Relationship TargetMode="External" Target="https://m.edsoo.ru/f8411c0c" Type="http://schemas.openxmlformats.org/officeDocument/2006/relationships/hyperlink" Id="rId59"/>
    <Relationship TargetMode="External" Target="https://m.edsoo.ru/f84118a6" Type="http://schemas.openxmlformats.org/officeDocument/2006/relationships/hyperlink" Id="rId60"/>
    <Relationship TargetMode="External" Target="https://m.edsoo.ru/f84112c0" Type="http://schemas.openxmlformats.org/officeDocument/2006/relationships/hyperlink" Id="rId61"/>
    <Relationship TargetMode="External" Target="https://m.edsoo.ru/f841254e" Type="http://schemas.openxmlformats.org/officeDocument/2006/relationships/hyperlink" Id="rId62"/>
    <Relationship TargetMode="External" Target="https://m.edsoo.ru/f8412706" Type="http://schemas.openxmlformats.org/officeDocument/2006/relationships/hyperlink" Id="rId63"/>
    <Relationship TargetMode="External" Target="https://m.edsoo.ru/f8412896" Type="http://schemas.openxmlformats.org/officeDocument/2006/relationships/hyperlink" Id="rId64"/>
    <Relationship TargetMode="External" Target="https://m.edsoo.ru/f8412a1c" Type="http://schemas.openxmlformats.org/officeDocument/2006/relationships/hyperlink" Id="rId65"/>
    <Relationship TargetMode="External" Target="https://m.edsoo.ru/f8412ef4" Type="http://schemas.openxmlformats.org/officeDocument/2006/relationships/hyperlink" Id="rId66"/>
    <Relationship TargetMode="External" Target="https://m.edsoo.ru/f8413c3c" Type="http://schemas.openxmlformats.org/officeDocument/2006/relationships/hyperlink" Id="rId67"/>
    <Relationship TargetMode="External" Target="https://m.edsoo.ru/f8413e30" Type="http://schemas.openxmlformats.org/officeDocument/2006/relationships/hyperlink" Id="rId68"/>
    <Relationship TargetMode="External" Target="https://m.edsoo.ru/f84140ba" Type="http://schemas.openxmlformats.org/officeDocument/2006/relationships/hyperlink" Id="rId69"/>
    <Relationship TargetMode="External" Target="https://m.edsoo.ru/f841380e" Type="http://schemas.openxmlformats.org/officeDocument/2006/relationships/hyperlink" Id="rId70"/>
    <Relationship TargetMode="External" Target="https://m.edsoo.ru/f8414d1c" Type="http://schemas.openxmlformats.org/officeDocument/2006/relationships/hyperlink" Id="rId71"/>
    <Relationship TargetMode="External" Target="https://m.edsoo.ru/f8414eca" Type="http://schemas.openxmlformats.org/officeDocument/2006/relationships/hyperlink" Id="rId72"/>
    <Relationship TargetMode="External" Target="https://m.edsoo.ru/f8418dc2" Type="http://schemas.openxmlformats.org/officeDocument/2006/relationships/hyperlink" Id="rId73"/>
    <Relationship TargetMode="External" Target="https://m.edsoo.ru/f8415118" Type="http://schemas.openxmlformats.org/officeDocument/2006/relationships/hyperlink" Id="rId74"/>
    <Relationship TargetMode="External" Target="https://m.edsoo.ru/f8415b9a" Type="http://schemas.openxmlformats.org/officeDocument/2006/relationships/hyperlink" Id="rId75"/>
    <Relationship TargetMode="External" Target="https://m.edsoo.ru/f841580c" Type="http://schemas.openxmlformats.org/officeDocument/2006/relationships/hyperlink" Id="rId76"/>
    <Relationship TargetMode="External" Target="https://m.edsoo.ru/f8415636" Type="http://schemas.openxmlformats.org/officeDocument/2006/relationships/hyperlink" Id="rId77"/>
    <Relationship TargetMode="External" Target="https://m.edsoo.ru/f8418dc2" Type="http://schemas.openxmlformats.org/officeDocument/2006/relationships/hyperlink" Id="rId78"/>
    <Relationship TargetMode="External" Target="https://m.edsoo.ru/f8415da2" Type="http://schemas.openxmlformats.org/officeDocument/2006/relationships/hyperlink" Id="rId79"/>
    <Relationship TargetMode="External" Target="https://m.edsoo.ru/f8415f50" Type="http://schemas.openxmlformats.org/officeDocument/2006/relationships/hyperlink" Id="rId80"/>
    <Relationship TargetMode="External" Target="https://m.edsoo.ru/f8416306" Type="http://schemas.openxmlformats.org/officeDocument/2006/relationships/hyperlink" Id="rId81"/>
    <Relationship TargetMode="External" Target="https://m.edsoo.ru/f84164be" Type="http://schemas.openxmlformats.org/officeDocument/2006/relationships/hyperlink" Id="rId82"/>
    <Relationship TargetMode="External" Target="https://m.edsoo.ru/f8416180" Type="http://schemas.openxmlformats.org/officeDocument/2006/relationships/hyperlink" Id="rId83"/>
    <Relationship TargetMode="External" Target="https://m.edsoo.ru/f8416996" Type="http://schemas.openxmlformats.org/officeDocument/2006/relationships/hyperlink" Id="rId84"/>
    <Relationship TargetMode="External" Target="https://m.edsoo.ru/f8416b58" Type="http://schemas.openxmlformats.org/officeDocument/2006/relationships/hyperlink" Id="rId85"/>
    <Relationship TargetMode="External" Target="https://m.edsoo.ru/f8416cfc" Type="http://schemas.openxmlformats.org/officeDocument/2006/relationships/hyperlink" Id="rId86"/>
    <Relationship TargetMode="External" Target="https://m.edsoo.ru/f8416fae" Type="http://schemas.openxmlformats.org/officeDocument/2006/relationships/hyperlink" Id="rId87"/>
    <Relationship TargetMode="External" Target="https://m.edsoo.ru/f8417b34" Type="http://schemas.openxmlformats.org/officeDocument/2006/relationships/hyperlink" Id="rId88"/>
    <Relationship TargetMode="External" Target="https://m.edsoo.ru/f8417d1e" Type="http://schemas.openxmlformats.org/officeDocument/2006/relationships/hyperlink" Id="rId89"/>
    <Relationship TargetMode="External" Target="https://m.edsoo.ru/f8417f08" Type="http://schemas.openxmlformats.org/officeDocument/2006/relationships/hyperlink" Id="rId90"/>
    <Relationship TargetMode="External" Target="https://m.edsoo.ru/f84181ce" Type="http://schemas.openxmlformats.org/officeDocument/2006/relationships/hyperlink" Id="rId91"/>
    <Relationship TargetMode="External" Target="https://m.edsoo.ru/f84185ac" Type="http://schemas.openxmlformats.org/officeDocument/2006/relationships/hyperlink" Id="rId92"/>
    <Relationship TargetMode="External" Target="https://m.edsoo.ru/f8417526" Type="http://schemas.openxmlformats.org/officeDocument/2006/relationships/hyperlink" Id="rId93"/>
    <Relationship TargetMode="External" Target="https://m.edsoo.ru/f8419c54" Type="http://schemas.openxmlformats.org/officeDocument/2006/relationships/hyperlink" Id="rId94"/>
    <Relationship TargetMode="External" Target="https://m.edsoo.ru/f8419894" Type="http://schemas.openxmlformats.org/officeDocument/2006/relationships/hyperlink" Id="rId95"/>
    <Relationship TargetMode="External" Target="https://m.edsoo.ru/f841b284" Type="http://schemas.openxmlformats.org/officeDocument/2006/relationships/hyperlink" Id="rId96"/>
    <Relationship TargetMode="External" Target="https://m.edsoo.ru/f841b4aa" Type="http://schemas.openxmlformats.org/officeDocument/2006/relationships/hyperlink" Id="rId97"/>
    <Relationship TargetMode="External" Target="https://m.edsoo.ru/f841c56c" Type="http://schemas.openxmlformats.org/officeDocument/2006/relationships/hyperlink" Id="rId98"/>
    <Relationship TargetMode="External" Target="https://m.edsoo.ru/f841c800" Type="http://schemas.openxmlformats.org/officeDocument/2006/relationships/hyperlink" Id="rId99"/>
    <Relationship TargetMode="External" Target="https://m.edsoo.ru/f841c9f4" Type="http://schemas.openxmlformats.org/officeDocument/2006/relationships/hyperlink" Id="rId100"/>
    <Relationship TargetMode="External" Target="https://m.edsoo.ru/f841dac0" Type="http://schemas.openxmlformats.org/officeDocument/2006/relationships/hyperlink" Id="rId101"/>
    <Relationship TargetMode="External" Target="https://m.edsoo.ru/f841d188" Type="http://schemas.openxmlformats.org/officeDocument/2006/relationships/hyperlink" Id="rId102"/>
    <Relationship TargetMode="External" Target="https://m.edsoo.ru/f841d8ea" Type="http://schemas.openxmlformats.org/officeDocument/2006/relationships/hyperlink" Id="rId103"/>
    <Relationship TargetMode="External" Target="https://m.edsoo.ru/f841d336" Type="http://schemas.openxmlformats.org/officeDocument/2006/relationships/hyperlink" Id="rId104"/>
    <Relationship TargetMode="External" Target="https://m.edsoo.ru/f841dc50" Type="http://schemas.openxmlformats.org/officeDocument/2006/relationships/hyperlink" Id="rId105"/>
    <Relationship TargetMode="External" Target="https://m.edsoo.ru/f841330e" Type="http://schemas.openxmlformats.org/officeDocument/2006/relationships/hyperlink" Id="rId106"/>
    <Relationship TargetMode="External" Target="https://m.edsoo.ru/f841254e" Type="http://schemas.openxmlformats.org/officeDocument/2006/relationships/hyperlink" Id="rId107"/>
    <Relationship TargetMode="External" Target="https://m.edsoo.ru/f84123aa" Type="http://schemas.openxmlformats.org/officeDocument/2006/relationships/hyperlink" Id="rId108"/>
    <Relationship TargetMode="External" Target="https://m.edsoo.ru/f8412d5a" Type="http://schemas.openxmlformats.org/officeDocument/2006/relationships/hyperlink" Id="rId109"/>
    <Relationship TargetMode="External" Target="https://m.edsoo.ru/f84140ba" Type="http://schemas.openxmlformats.org/officeDocument/2006/relationships/hyperlink" Id="rId110"/>
    <Relationship TargetMode="External" Target="https://m.edsoo.ru/f841427c" Type="http://schemas.openxmlformats.org/officeDocument/2006/relationships/hyperlink" Id="rId111"/>
    <Relationship TargetMode="External" Target="https://m.edsoo.ru/f84134bc" Type="http://schemas.openxmlformats.org/officeDocument/2006/relationships/hyperlink" Id="rId112"/>
    <Relationship TargetMode="External" Target="https://m.edsoo.ru/f841380e" Type="http://schemas.openxmlformats.org/officeDocument/2006/relationships/hyperlink" Id="rId113"/>
    <Relationship TargetMode="External" Target="https://m.edsoo.ru/f8413e30" Type="http://schemas.openxmlformats.org/officeDocument/2006/relationships/hyperlink" Id="rId114"/>
    <Relationship TargetMode="External" Target="https://m.edsoo.ru/f841367e" Type="http://schemas.openxmlformats.org/officeDocument/2006/relationships/hyperlink" Id="rId115"/>
    <Relationship TargetMode="External" Target="https://m.edsoo.ru/f8413c3c" Type="http://schemas.openxmlformats.org/officeDocument/2006/relationships/hyperlink" Id="rId116"/>
    <Relationship TargetMode="External" Target="https://m.edsoo.ru/f841213e" Type="http://schemas.openxmlformats.org/officeDocument/2006/relationships/hyperlink" Id="rId117"/>
    <Relationship TargetMode="External" Target="https://m.edsoo.ru/f8412ef4" Type="http://schemas.openxmlformats.org/officeDocument/2006/relationships/hyperlink" Id="rId118"/>
    <Relationship TargetMode="External" Target="https://m.edsoo.ru/f841314c" Type="http://schemas.openxmlformats.org/officeDocument/2006/relationships/hyperlink" Id="rId119"/>
    <Relationship TargetMode="External" Target="https://m.edsoo.ru/f841481c" Type="http://schemas.openxmlformats.org/officeDocument/2006/relationships/hyperlink" Id="rId120"/>
    <Relationship TargetMode="External" Target="https://m.edsoo.ru/f8414650" Type="http://schemas.openxmlformats.org/officeDocument/2006/relationships/hyperlink" Id="rId121"/>
    <Relationship TargetMode="External" Target="https://m.edsoo.ru/f84149d4" Type="http://schemas.openxmlformats.org/officeDocument/2006/relationships/hyperlink" Id="rId122"/>
    <Relationship TargetMode="External" Target="https://m.edsoo.ru/f8414b6e" Type="http://schemas.openxmlformats.org/officeDocument/2006/relationships/hyperlink" Id="rId123"/>
    <Relationship TargetMode="External" Target="https://m.edsoo.ru/f84112c0" Type="http://schemas.openxmlformats.org/officeDocument/2006/relationships/hyperlink" Id="rId124"/>
    <Relationship TargetMode="External" Target="https://m.edsoo.ru/f840c162" Type="http://schemas.openxmlformats.org/officeDocument/2006/relationships/hyperlink" Id="rId125"/>
    <Relationship TargetMode="External" Target="https://m.edsoo.ru/f840c392" Type="http://schemas.openxmlformats.org/officeDocument/2006/relationships/hyperlink" Id="rId126"/>
    <Relationship TargetMode="External" Target="https://m.edsoo.ru/f840c9c8" Type="http://schemas.openxmlformats.org/officeDocument/2006/relationships/hyperlink" Id="rId127"/>
    <Relationship TargetMode="External" Target="https://m.edsoo.ru/f840c7ca" Type="http://schemas.openxmlformats.org/officeDocument/2006/relationships/hyperlink" Id="rId128"/>
    <Relationship TargetMode="External" Target="https://m.edsoo.ru/f840cce8" Type="http://schemas.openxmlformats.org/officeDocument/2006/relationships/hyperlink" Id="rId129"/>
    <Relationship TargetMode="External" Target="https://m.edsoo.ru/f840cb62" Type="http://schemas.openxmlformats.org/officeDocument/2006/relationships/hyperlink" Id="rId130"/>
    <Relationship TargetMode="External" Target="https://m.edsoo.ru/f840ce78" Type="http://schemas.openxmlformats.org/officeDocument/2006/relationships/hyperlink" Id="rId131"/>
    <Relationship TargetMode="External" Target="https://m.edsoo.ru/f840d03a" Type="http://schemas.openxmlformats.org/officeDocument/2006/relationships/hyperlink" Id="rId132"/>
    <Relationship TargetMode="External" Target="https://m.edsoo.ru/f840d328" Type="http://schemas.openxmlformats.org/officeDocument/2006/relationships/hyperlink" Id="rId133"/>
    <Relationship TargetMode="External" Target="https://m.edsoo.ru/f840d846" Type="http://schemas.openxmlformats.org/officeDocument/2006/relationships/hyperlink" Id="rId134"/>
    <Relationship TargetMode="External" Target="https://m.edsoo.ru/f8412706" Type="http://schemas.openxmlformats.org/officeDocument/2006/relationships/hyperlink" Id="rId135"/>
    <Relationship TargetMode="External" Target="https://m.edsoo.ru/f8412896" Type="http://schemas.openxmlformats.org/officeDocument/2006/relationships/hyperlink" Id="rId136"/>
    <Relationship TargetMode="External" Target="https://m.edsoo.ru/f840dd78" Type="http://schemas.openxmlformats.org/officeDocument/2006/relationships/hyperlink" Id="rId137"/>
    <Relationship TargetMode="External" Target="https://m.edsoo.ru/f840dbde" Type="http://schemas.openxmlformats.org/officeDocument/2006/relationships/hyperlink" Id="rId138"/>
    <Relationship TargetMode="External" Target="https://m.edsoo.ru/f840f9fc" Type="http://schemas.openxmlformats.org/officeDocument/2006/relationships/hyperlink" Id="rId139"/>
    <Relationship TargetMode="External" Target="https://m.edsoo.ru/f840df26" Type="http://schemas.openxmlformats.org/officeDocument/2006/relationships/hyperlink" Id="rId140"/>
    <Relationship TargetMode="External" Target="https://m.edsoo.ru/f840f240" Type="http://schemas.openxmlformats.org/officeDocument/2006/relationships/hyperlink" Id="rId141"/>
    <Relationship TargetMode="External" Target="https://m.edsoo.ru/f840e0de" Type="http://schemas.openxmlformats.org/officeDocument/2006/relationships/hyperlink" Id="rId142"/>
    <Relationship TargetMode="External" Target="https://m.edsoo.ru/f840e282" Type="http://schemas.openxmlformats.org/officeDocument/2006/relationships/hyperlink" Id="rId143"/>
    <Relationship TargetMode="External" Target="https://m.edsoo.ru/f840e41c" Type="http://schemas.openxmlformats.org/officeDocument/2006/relationships/hyperlink" Id="rId144"/>
    <Relationship TargetMode="External" Target="https://m.edsoo.ru/f840e6a6" Type="http://schemas.openxmlformats.org/officeDocument/2006/relationships/hyperlink" Id="rId145"/>
    <Relationship TargetMode="External" Target="https://m.edsoo.ru/f840fde4" Type="http://schemas.openxmlformats.org/officeDocument/2006/relationships/hyperlink" Id="rId146"/>
    <Relationship TargetMode="External" Target="https://m.edsoo.ru/f8412a1c" Type="http://schemas.openxmlformats.org/officeDocument/2006/relationships/hyperlink" Id="rId147"/>
    <Relationship TargetMode="External" Target="https://m.edsoo.ru/f840e85e" Type="http://schemas.openxmlformats.org/officeDocument/2006/relationships/hyperlink" Id="rId148"/>
    <Relationship TargetMode="External" Target="https://m.edsoo.ru/f840ea16" Type="http://schemas.openxmlformats.org/officeDocument/2006/relationships/hyperlink" Id="rId149"/>
    <Relationship TargetMode="External" Target="https://m.edsoo.ru/f840ebe2" Type="http://schemas.openxmlformats.org/officeDocument/2006/relationships/hyperlink" Id="rId150"/>
    <Relationship TargetMode="External" Target="https://m.edsoo.ru/f840ed90" Type="http://schemas.openxmlformats.org/officeDocument/2006/relationships/hyperlink" Id="rId151"/>
    <Relationship TargetMode="External" Target="https://m.edsoo.ru/f840ef2a" Type="http://schemas.openxmlformats.org/officeDocument/2006/relationships/hyperlink" Id="rId152"/>
    <Relationship TargetMode="External" Target="https://m.edsoo.ru/f840f0b0" Type="http://schemas.openxmlformats.org/officeDocument/2006/relationships/hyperlink" Id="rId153"/>
    <Relationship TargetMode="External" Target="https://m.edsoo.ru/f8412b98" Type="http://schemas.openxmlformats.org/officeDocument/2006/relationships/hyperlink" Id="rId154"/>
    <Relationship TargetMode="External" Target="https://m.edsoo.ru/f841030c" Type="http://schemas.openxmlformats.org/officeDocument/2006/relationships/hyperlink" Id="rId155"/>
    <Relationship TargetMode="External" Target="https://m.edsoo.ru/f840ff74" Type="http://schemas.openxmlformats.org/officeDocument/2006/relationships/hyperlink" Id="rId156"/>
    <Relationship TargetMode="External" Target="https://m.edsoo.ru/f8410122" Type="http://schemas.openxmlformats.org/officeDocument/2006/relationships/hyperlink" Id="rId157"/>
    <Relationship TargetMode="External" Target="https://m.edsoo.ru/f84104ba" Type="http://schemas.openxmlformats.org/officeDocument/2006/relationships/hyperlink" Id="rId158"/>
    <Relationship TargetMode="External" Target="https://m.edsoo.ru/f8410654" Type="http://schemas.openxmlformats.org/officeDocument/2006/relationships/hyperlink" Id="rId159"/>
    <Relationship TargetMode="External" Target="https://m.edsoo.ru/f84116c6" Type="http://schemas.openxmlformats.org/officeDocument/2006/relationships/hyperlink" Id="rId160"/>
    <Relationship TargetMode="External" Target="https://m.edsoo.ru/f8410aa0" Type="http://schemas.openxmlformats.org/officeDocument/2006/relationships/hyperlink" Id="rId161"/>
    <Relationship TargetMode="External" Target="https://m.edsoo.ru/f8410dd4" Type="http://schemas.openxmlformats.org/officeDocument/2006/relationships/hyperlink" Id="rId162"/>
    <Relationship TargetMode="External" Target="https://m.edsoo.ru/f8411108" Type="http://schemas.openxmlformats.org/officeDocument/2006/relationships/hyperlink" Id="rId163"/>
    <Relationship TargetMode="External" Target="https://m.edsoo.ru/f841146e" Type="http://schemas.openxmlformats.org/officeDocument/2006/relationships/hyperlink" Id="rId164"/>
    <Relationship TargetMode="External" Target="https://m.edsoo.ru/f8410f78" Type="http://schemas.openxmlformats.org/officeDocument/2006/relationships/hyperlink" Id="rId165"/>
    <Relationship TargetMode="External" Target="https://m.edsoo.ru/f8410c3a" Type="http://schemas.openxmlformats.org/officeDocument/2006/relationships/hyperlink" Id="rId166"/>
    <Relationship TargetMode="External" Target="https://m.edsoo.ru/f84118a6" Type="http://schemas.openxmlformats.org/officeDocument/2006/relationships/hyperlink" Id="rId167"/>
    <Relationship TargetMode="External" Target="https://m.edsoo.ru/f8411a5e" Type="http://schemas.openxmlformats.org/officeDocument/2006/relationships/hyperlink" Id="rId168"/>
    <Relationship TargetMode="External" Target="https://m.edsoo.ru/f8410910" Type="http://schemas.openxmlformats.org/officeDocument/2006/relationships/hyperlink" Id="rId169"/>
    <Relationship TargetMode="External" Target="https://m.edsoo.ru/f8411c0c" Type="http://schemas.openxmlformats.org/officeDocument/2006/relationships/hyperlink" Id="rId170"/>
    <Relationship TargetMode="External" Target="https://m.edsoo.ru/f8411dd8" Type="http://schemas.openxmlformats.org/officeDocument/2006/relationships/hyperlink" Id="rId171"/>
    <Relationship TargetMode="External" Target="https://m.edsoo.ru/f8411f90" Type="http://schemas.openxmlformats.org/officeDocument/2006/relationships/hyperlink" Id="rId172"/>
    <Relationship TargetMode="External" Target="https://m.edsoo.ru/f841d8ea" Type="http://schemas.openxmlformats.org/officeDocument/2006/relationships/hyperlink" Id="rId173"/>
    <Relationship TargetMode="External" Target="https://m.edsoo.ru/f841d188" Type="http://schemas.openxmlformats.org/officeDocument/2006/relationships/hyperlink" Id="rId174"/>
    <Relationship TargetMode="External" Target="https://m.edsoo.ru/f841d336" Type="http://schemas.openxmlformats.org/officeDocument/2006/relationships/hyperlink" Id="rId175"/>
    <Relationship TargetMode="External" Target="https://m.edsoo.ru/f841dac0" Type="http://schemas.openxmlformats.org/officeDocument/2006/relationships/hyperlink" Id="rId176"/>
    <Relationship TargetMode="External" Target="https://m.edsoo.ru/f841e664" Type="http://schemas.openxmlformats.org/officeDocument/2006/relationships/hyperlink" Id="rId177"/>
    <Relationship TargetMode="External" Target="https://m.edsoo.ru/f841e4c0" Type="http://schemas.openxmlformats.org/officeDocument/2006/relationships/hyperlink" Id="rId178"/>
    <Relationship TargetMode="External" Target="https://m.edsoo.ru/f841e876" Type="http://schemas.openxmlformats.org/officeDocument/2006/relationships/hyperlink" Id="rId179"/>
    <Relationship TargetMode="External" Target="https://m.edsoo.ru/f841dc50" Type="http://schemas.openxmlformats.org/officeDocument/2006/relationships/hyperlink" Id="rId180"/>
    <Relationship TargetMode="External" Target="https://m.edsoo.ru/f8418bb0" Type="http://schemas.openxmlformats.org/officeDocument/2006/relationships/hyperlink" Id="rId181"/>
    <Relationship TargetMode="External" Target="https://m.edsoo.ru/f8418dc2" Type="http://schemas.openxmlformats.org/officeDocument/2006/relationships/hyperlink" Id="rId182"/>
    <Relationship TargetMode="External" Target="https://m.edsoo.ru/f841a082" Type="http://schemas.openxmlformats.org/officeDocument/2006/relationships/hyperlink" Id="rId183"/>
    <Relationship TargetMode="External" Target="https://m.edsoo.ru/f841a262" Type="http://schemas.openxmlformats.org/officeDocument/2006/relationships/hyperlink" Id="rId184"/>
    <Relationship TargetMode="External" Target="https://m.edsoo.ru/f8419894" Type="http://schemas.openxmlformats.org/officeDocument/2006/relationships/hyperlink" Id="rId185"/>
    <Relationship TargetMode="External" Target="https://m.edsoo.ru/f8419894" Type="http://schemas.openxmlformats.org/officeDocument/2006/relationships/hyperlink" Id="rId186"/>
    <Relationship TargetMode="External" Target="https://m.edsoo.ru/f8419c54" Type="http://schemas.openxmlformats.org/officeDocument/2006/relationships/hyperlink" Id="rId187"/>
    <Relationship TargetMode="External" Target="https://m.edsoo.ru/f841b284" Type="http://schemas.openxmlformats.org/officeDocument/2006/relationships/hyperlink" Id="rId188"/>
    <Relationship TargetMode="External" Target="https://m.edsoo.ru/f8419e7a" Type="http://schemas.openxmlformats.org/officeDocument/2006/relationships/hyperlink" Id="rId189"/>
    <Relationship TargetMode="External" Target="https://m.edsoo.ru/f841b4aa" Type="http://schemas.openxmlformats.org/officeDocument/2006/relationships/hyperlink" Id="rId190"/>
    <Relationship TargetMode="External" Target="https://m.edsoo.ru/f841b694" Type="http://schemas.openxmlformats.org/officeDocument/2006/relationships/hyperlink" Id="rId191"/>
    <Relationship TargetMode="External" Target="https://m.edsoo.ru/f841b89c" Type="http://schemas.openxmlformats.org/officeDocument/2006/relationships/hyperlink" Id="rId192"/>
    <Relationship TargetMode="External" Target="https://m.edsoo.ru/f841bf72" Type="http://schemas.openxmlformats.org/officeDocument/2006/relationships/hyperlink" Id="rId193"/>
    <Relationship TargetMode="External" Target="https://m.edsoo.ru/f841c12a" Type="http://schemas.openxmlformats.org/officeDocument/2006/relationships/hyperlink" Id="rId194"/>
    <Relationship TargetMode="External" Target="https://m.edsoo.ru/f841c56c" Type="http://schemas.openxmlformats.org/officeDocument/2006/relationships/hyperlink" Id="rId195"/>
    <Relationship TargetMode="External" Target="https://m.edsoo.ru/f841c800" Type="http://schemas.openxmlformats.org/officeDocument/2006/relationships/hyperlink" Id="rId196"/>
    <Relationship TargetMode="External" Target="https://m.edsoo.ru/f841c9f4" Type="http://schemas.openxmlformats.org/officeDocument/2006/relationships/hyperlink" Id="rId197"/>
    <Relationship TargetMode="External" Target="https://m.edsoo.ru/f841cd14" Type="http://schemas.openxmlformats.org/officeDocument/2006/relationships/hyperlink" Id="rId198"/>
    <Relationship TargetMode="External" Target="https://m.edsoo.ru/f841cf94" Type="http://schemas.openxmlformats.org/officeDocument/2006/relationships/hyperlink" Id="rId199"/>
    <Relationship TargetMode="External" Target="https://m.edsoo.ru/f841ae1a" Type="http://schemas.openxmlformats.org/officeDocument/2006/relationships/hyperlink" Id="rId200"/>
    <Relationship TargetMode="External" Target="https://m.edsoo.ru/f8415b9a" Type="http://schemas.openxmlformats.org/officeDocument/2006/relationships/hyperlink" Id="rId201"/>
    <Relationship TargetMode="External" Target="https://m.edsoo.ru/f841d516" Type="http://schemas.openxmlformats.org/officeDocument/2006/relationships/hyperlink" Id="rId202"/>
    <Relationship TargetMode="External" Target="https://m.edsoo.ru/f841a62c" Type="http://schemas.openxmlformats.org/officeDocument/2006/relationships/hyperlink" Id="rId203"/>
    <Relationship TargetMode="External" Target="https://m.edsoo.ru/f841a82a" Type="http://schemas.openxmlformats.org/officeDocument/2006/relationships/hyperlink" Id="rId204"/>
    <Relationship TargetMode="External" Target="https://m.edsoo.ru/f8414d1c" Type="http://schemas.openxmlformats.org/officeDocument/2006/relationships/hyperlink" Id="rId205"/>
    <Relationship TargetMode="External" Target="https://m.edsoo.ru/f8414eca" Type="http://schemas.openxmlformats.org/officeDocument/2006/relationships/hyperlink" Id="rId206"/>
    <Relationship TargetMode="External" Target="https://m.edsoo.ru/f841668a" Type="http://schemas.openxmlformats.org/officeDocument/2006/relationships/hyperlink" Id="rId207"/>
    <Relationship TargetMode="External" Target="https://m.edsoo.ru/f841668a" Type="http://schemas.openxmlformats.org/officeDocument/2006/relationships/hyperlink" Id="rId208"/>
    <Relationship TargetMode="External" Target="https://m.edsoo.ru/f8416806" Type="http://schemas.openxmlformats.org/officeDocument/2006/relationships/hyperlink" Id="rId209"/>
    <Relationship TargetMode="External" Target="https://m.edsoo.ru/f8416996" Type="http://schemas.openxmlformats.org/officeDocument/2006/relationships/hyperlink" Id="rId210"/>
    <Relationship TargetMode="External" Target="https://m.edsoo.ru/f8416b58" Type="http://schemas.openxmlformats.org/officeDocument/2006/relationships/hyperlink" Id="rId211"/>
    <Relationship TargetMode="External" Target="https://m.edsoo.ru/f8416cfc" Type="http://schemas.openxmlformats.org/officeDocument/2006/relationships/hyperlink" Id="rId212"/>
    <Relationship TargetMode="External" Target="https://m.edsoo.ru/f8416fae" Type="http://schemas.openxmlformats.org/officeDocument/2006/relationships/hyperlink" Id="rId213"/>
    <Relationship TargetMode="External" Target="https://m.edsoo.ru/f8417382" Type="http://schemas.openxmlformats.org/officeDocument/2006/relationships/hyperlink" Id="rId214"/>
    <Relationship TargetMode="External" Target="https://m.edsoo.ru/f8417526" Type="http://schemas.openxmlformats.org/officeDocument/2006/relationships/hyperlink" Id="rId215"/>
    <Relationship TargetMode="External" Target="https://m.edsoo.ru/f8417918" Type="http://schemas.openxmlformats.org/officeDocument/2006/relationships/hyperlink" Id="rId216"/>
    <Relationship TargetMode="External" Target="https://m.edsoo.ru/f8417b34" Type="http://schemas.openxmlformats.org/officeDocument/2006/relationships/hyperlink" Id="rId217"/>
    <Relationship TargetMode="External" Target="https://m.edsoo.ru/f8417d1e" Type="http://schemas.openxmlformats.org/officeDocument/2006/relationships/hyperlink" Id="rId218"/>
    <Relationship TargetMode="External" Target="https://m.edsoo.ru/f8417f08" Type="http://schemas.openxmlformats.org/officeDocument/2006/relationships/hyperlink" Id="rId219"/>
    <Relationship TargetMode="External" Target="https://m.edsoo.ru/f84183b8" Type="http://schemas.openxmlformats.org/officeDocument/2006/relationships/hyperlink" Id="rId220"/>
    <Relationship TargetMode="External" Target="https://m.edsoo.ru/f84181ce" Type="http://schemas.openxmlformats.org/officeDocument/2006/relationships/hyperlink" Id="rId221"/>
    <Relationship TargetMode="External" Target="https://m.edsoo.ru/f8418778" Type="http://schemas.openxmlformats.org/officeDocument/2006/relationships/hyperlink" Id="rId222"/>
    <Relationship TargetMode="External" Target="https://m.edsoo.ru/f84185ac" Type="http://schemas.openxmlformats.org/officeDocument/2006/relationships/hyperlink" Id="rId223"/>
    <Relationship TargetMode="External" Target="https://m.edsoo.ru/f841546a" Type="http://schemas.openxmlformats.org/officeDocument/2006/relationships/hyperlink" Id="rId224"/>
    <Relationship TargetMode="External" Target="https://m.edsoo.ru/f841580c" Type="http://schemas.openxmlformats.org/officeDocument/2006/relationships/hyperlink" Id="rId225"/>
    <Relationship TargetMode="External" Target="https://m.edsoo.ru/f8415118" Type="http://schemas.openxmlformats.org/officeDocument/2006/relationships/hyperlink" Id="rId226"/>
    <Relationship TargetMode="External" Target="https://m.edsoo.ru/f84152c6" Type="http://schemas.openxmlformats.org/officeDocument/2006/relationships/hyperlink" Id="rId227"/>
    <Relationship TargetMode="External" Target="https://m.edsoo.ru/f8415636" Type="http://schemas.openxmlformats.org/officeDocument/2006/relationships/hyperlink" Id="rId228"/>
    <Relationship TargetMode="External" Target="https://m.edsoo.ru/f8415da2" Type="http://schemas.openxmlformats.org/officeDocument/2006/relationships/hyperlink" Id="rId229"/>
    <Relationship TargetMode="External" Target="https://m.edsoo.ru/f8416306" Type="http://schemas.openxmlformats.org/officeDocument/2006/relationships/hyperlink" Id="rId230"/>
    <Relationship TargetMode="External" Target="https://m.edsoo.ru/f8416180" Type="http://schemas.openxmlformats.org/officeDocument/2006/relationships/hyperlink" Id="rId231"/>
    <Relationship TargetMode="External" Target="https://m.edsoo.ru/f8415f50" Type="http://schemas.openxmlformats.org/officeDocument/2006/relationships/hyperlink" Id="rId232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