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444248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55a7169f-c0c0-44ac-bf37-cbc776930ef9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Белгородской области 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160c1bf-440c-4991-9e94-e52aab997657" w:id="2"/>
      <w:r>
        <w:rPr>
          <w:rFonts w:ascii="Times New Roman" w:hAnsi="Times New Roman"/>
          <w:b/>
          <w:i w:val="false"/>
          <w:color w:val="000000"/>
          <w:sz w:val="28"/>
        </w:rPr>
        <w:t xml:space="preserve">Управление образования Корочанского района 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«Новослободская СОШ»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Балабанова И.П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мая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Гордеева И.А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26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июня 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Гордеев В.П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№88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 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3244143)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‌ 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4442483" w:id="3"/>
    <w:p>
      <w:pPr>
        <w:sectPr>
          <w:pgSz w:w="11906" w:h="16383" w:orient="portrait"/>
        </w:sectPr>
      </w:pPr>
    </w:p>
    <w:bookmarkEnd w:id="3"/>
    <w:bookmarkEnd w:id="0"/>
    <w:bookmarkStart w:name="block-24442482" w:id="4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предмета «Русский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(предметная область «Русский язык и литературное чтение»)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направлено на достижение следующих целей: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bookmarkStart w:name="block-24442482" w:id="5"/>
    <w:p>
      <w:pPr>
        <w:sectPr>
          <w:pgSz w:w="11906" w:h="16383" w:orient="portrait"/>
        </w:sectPr>
      </w:pPr>
    </w:p>
    <w:bookmarkEnd w:id="5"/>
    <w:bookmarkEnd w:id="4"/>
    <w:bookmarkStart w:name="block-24442486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Обучение грамоте</w:t>
      </w:r>
      <w:bookmarkStart w:name="_ftnref1" w:id="7"/>
      <w:hyperlink w:anchor="_ftn1">
        <w:r>
          <w:rPr>
            <w:rFonts w:ascii="Times New Roman" w:hAnsi="Times New Roman"/>
            <w:b/>
            <w:i w:val="false"/>
            <w:color w:val="0000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00ff"/>
            <w:sz w:val="24"/>
          </w:rPr>
          <w:t>[1]</w:t>
        </w:r>
      </w:hyperlink>
      <w:bookmarkEnd w:id="7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собственных игр,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 и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  <w:bookmarkStart w:name="_ftnref1" w:id="8"/>
      <w:hyperlink r:id="rId4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[2]</w:t>
        </w:r>
      </w:hyperlink>
      <w:bookmarkEnd w:id="8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  <w:bookmarkStart w:name="_ftnref1" w:id="9"/>
      <w:hyperlink r:id="rId5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[3]</w:t>
        </w:r>
      </w:hyperlink>
      <w:bookmarkEnd w:id="9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СИСТЕМАТИЧЕСКИЙ КУРС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общения. Цели и ситуации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0"/>
      <w:hyperlink r:id="rId6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0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слов в предложении;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 слов (без учёта морфемного членения слова);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чк, чн;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наблюдений.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твёрдости ‑ мягкости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звонкости ‑ глухости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Деление слов на слоги (в том числе при стечении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знания алфавита при работе со словарями.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1"/>
      <w:hyperlink r:id="rId7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1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Однозначные и многозначные слова (простые случаи, 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синонимов, антонимов.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Суффикс как часть слова (наблюдение). Приставка как часть слова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Порядок слов в предложении; связь слов в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мягкий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чт, щн, нч;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проверяемые безударные 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звонкие и глухие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Поздравление и поздравительная открытка.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алфавита при работе со словарями, справочниками, каталогами.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2"/>
      <w:hyperlink r:id="rId8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2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орфоэпического словаря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Повторение: лексическое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однородными членами предложения с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твёрдый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непроизносимые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имён существительных;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личными местоимениями;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частицы не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 письма, объявления.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текста по коллективно или самостоятельно составленному плану.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Функции ознакомительного чтения, ситуации применения.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3"/>
      <w:hyperlink r:id="rId9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3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фразеологизмов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неизменяемых слов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самостоятельные и служебные.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Наречие (общее представление). Значение, вопросы,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Союз; союзы и, а, но в простых и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прилагательных;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или отсутствие мягкого знака в глаголах на -ться и -тся;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личные окончания глаголов;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предложении с прямой речью после слов автора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как вид письменной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>
      <w:pPr>
        <w:spacing w:before="0" w:after="0" w:line="264"/>
        <w:ind w:left="120"/>
        <w:jc w:val="both"/>
      </w:pPr>
      <w:bookmarkStart w:name="_ftn1" w:id="14"/>
      <w:hyperlink w:anchor="_ftnref1">
        <w:r>
          <w:rPr>
            <w:rFonts w:ascii="Times New Roman" w:hAnsi="Times New Roman"/>
            <w:b w:val="false"/>
            <w:i w:val="false"/>
            <w:color w:val="0000ff"/>
            <w:u w:val="single"/>
          </w:rPr>
          <w:t/>
        </w:r>
        <w:r>
          <w:rPr>
            <w:rFonts w:ascii="Times New Roman" w:hAnsi="Times New Roman"/>
            <w:b w:val="false"/>
            <w:i w:val="false"/>
            <w:color w:val="0000ff"/>
            <w:sz w:val="18"/>
          </w:rPr>
          <w:t>[1]</w:t>
        </w:r>
      </w:hyperlink>
      <w:bookmarkEnd w:id="1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>
      <w:pPr>
        <w:spacing w:before="0" w:after="0" w:line="264"/>
        <w:ind w:left="120"/>
        <w:jc w:val="both"/>
      </w:pPr>
      <w:bookmarkStart w:name="_ftn1" w:id="15"/>
      <w:hyperlink r:id="rId10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[2]</w:t>
        </w:r>
      </w:hyperlink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аздел «Графика» изучается параллельно с разделом «Чтение»,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_ftn1" w:id="16"/>
      <w:hyperlink r:id="rId11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[3]</w:t>
        </w:r>
      </w:hyperlink>
      <w:bookmarkEnd w:id="16"/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bookmarkStart w:name="_ftn1" w:id="17"/>
      <w:hyperlink r:id="rId12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[4]</w:t>
        </w:r>
      </w:hyperlink>
      <w:bookmarkEnd w:id="1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bookmarkStart w:name="block-24442486" w:id="18"/>
    <w:p>
      <w:pPr>
        <w:sectPr>
          <w:pgSz w:w="11906" w:h="16383" w:orient="portrait"/>
        </w:sectPr>
      </w:pPr>
    </w:p>
    <w:bookmarkEnd w:id="18"/>
    <w:bookmarkEnd w:id="6"/>
    <w:bookmarkStart w:name="block-24442484" w:id="1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природе, формируемое в процессе работы с текстами;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вред природе;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объекты (языковые единицы) по определённому признаку;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совместной деятельности: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 первом классе обучающийся научится: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слово и предложение; вычленять слова из предложений;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вычленять звуки из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ударные и безударные гласные звуки;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«звук» и «буква»;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прослушанный текст;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слова, значение которых требует уточнения;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предложение из набора форм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язык как основное средство общения;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однокоренные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корень (простые случаи);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окончание;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«кто?», «что?»;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толковым, орфографическим, орфоэпическим словарями учебника;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озаглавливать текст, отражая его тему;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текст из разрозненных предложений, частей текста;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звуко­буквенный анализ слова (в словах с орфограммами; без транскрибирования);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значение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личные местоимения (в начальной форме);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предлоги и приставки;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главные и второстепенные (без деления на виды) члены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распространённые и нераспространённые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слова, предложения, тексты объёмом не более 70 слов;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тексты разных типов, находить в тексте заданную информацию;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ключевые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основную мысль текста;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текста, создавать по нему текст и корректировать текст;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уточнять значение слова с помощью толкового словаря.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четвёртом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научится: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языка как основного средства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звуко­буквенный разбор слов (в соответствии с предложенным в учебнике алгоритмом);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предложение, словосочетание и слово;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распространённые и нераспространённые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синтаксический разбор простого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тексты объёмом не более 85 слов;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порядок предложений и частей текста;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к заданным текстам;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подробный пересказ текста (устно и письменно);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выборочный пересказ текста (устно);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(после предварительной подготовки) сочинения по заданным темам;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bookmarkStart w:name="block-24442484" w:id="20"/>
    <w:p>
      <w:pPr>
        <w:sectPr>
          <w:pgSz w:w="11906" w:h="16383" w:orient="portrait"/>
        </w:sectPr>
      </w:pPr>
    </w:p>
    <w:bookmarkEnd w:id="20"/>
    <w:bookmarkEnd w:id="19"/>
    <w:bookmarkStart w:name="block-24442485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Обучение грамоте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Систематический 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4442485" w:id="22"/>
    <w:p>
      <w:pPr>
        <w:sectPr>
          <w:pgSz w:w="16383" w:h="11906" w:orient="landscape"/>
        </w:sectPr>
      </w:pPr>
    </w:p>
    <w:bookmarkEnd w:id="22"/>
    <w:bookmarkEnd w:id="21"/>
    <w:bookmarkStart w:name="block-24442488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8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3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9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8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8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https://m.edsoo.ru/f8424d3e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3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https://m.edsoo.ru/f8421468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https://m.edsoo.ru/f841fe24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https://m.edsoo.ru/f84209d2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5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https://m.edsoo.ru/f84300e4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https://m.edsoo.ru/f842dcb8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https://m.edsoo.ru/f842df92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https://m.edsoo.ru/f842730e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https://m.edsoo.ru/f8429cd0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https://m.edsoo.ru/f8429adc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https://m.edsoo.ru/f8428e2a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43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https://m.edsoo.ru/f842f6f8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29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https://m.edsoo.ru/f8431d40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https://m.edsoo.ru/f8431b06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https://m.edsoo.ru/f84324ac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https://m.edsoo.ru/f843260a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https://m.edsoo.ru/f8433e88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https://m.edsoo.ru/f843422a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10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https://m.edsoo.ru/f8433924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https://m.edsoo.ru/f8434dd8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https://m.edsoo.ru/f8437a56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https://m.edsoo.ru/f8443586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https://m.edsoo.ru/f8443a04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https://m.edsoo.ru/f8427ef8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https://m.edsoo.ru/f842809c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22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https://m.edsoo.ru/f8445822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https://m.edsoo.ru/f8444ada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https://m.edsoo.ru/f843876c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https://m.edsoo.ru/f8436656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https://m.edsoo.ru/f84274ee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https://m.edsoo.ru/f8439a86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https://m.edsoo.ru/f8439e64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https://m.edsoo.ru/f843a2c4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https://m.edsoo.ru/f843a95e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https://m.edsoo.ru/f8437768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24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https://m.edsoo.ru/f843a152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https://m.edsoo.ru/f843760a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https://m.edsoo.ru/f843ad5a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https://m.edsoo.ru/f843afda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https://m.edsoo.ru/f843bc28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https://m.edsoo.ru/f843d424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https://m.edsoo.ru/f843d5a0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3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https://m.edsoo.ru/f84419e8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https://m.edsoo.ru/f84422b2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https://m.edsoo.ru/f84402f0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https://m.edsoo.ru/f8440a2a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https://m.edsoo.ru/f843fb98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https://m.edsoo.ru/f84400ac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https://m.edsoo.ru/f8439306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https://m.edsoo.ru/f843d9e2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https://m.edsoo.ru/f84424ec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https://m.edsoo.ru/fa251956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https://m.edsoo.ru/fa251d48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4442488" w:id="24"/>
    <w:p>
      <w:pPr>
        <w:sectPr>
          <w:pgSz w:w="16383" w:h="11906" w:orient="landscape"/>
        </w:sectPr>
      </w:pPr>
    </w:p>
    <w:bookmarkEnd w:id="24"/>
    <w:bookmarkEnd w:id="23"/>
    <w:bookmarkStart w:name="block-24442481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Согласные твёрдые и мягкие. Согласные звонкие и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8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https://m.edsoo.ru/f841ef9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12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3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https://m.edsoo.ru/f84284ac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https://m.edsoo.ru/f8430526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https://m.edsoo.ru/f84287ae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9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https://m.edsoo.ru/f8424532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16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https://m.edsoo.ru/f842f1f8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https://m.edsoo.ru/f8434a54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https://m.edsoo.ru/f8427142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https://m.edsoo.ru/f84250e0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https://m.edsoo.ru/fa250646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https://m.edsoo.ru/f8437fb0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https://m.edsoo.ru/fa250cea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https://m.edsoo.ru/fa250baa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https://m.edsoo.ru/f8435af7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https://m.edsoo.ru/f8443b1c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https://m.edsoo.ru/f8443c3e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https://m.edsoo.ru/f8443ee6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https://m.edsoo.ru/f8443dc4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5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[[Библиотека ЦОК </w:t>
            </w:r>
            <w:hyperlink r:id="rId5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https://m.edsoo.ru/f84451ba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https://m.edsoo.ru/f8441f4c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4442481" w:id="26"/>
    <w:p>
      <w:pPr>
        <w:sectPr>
          <w:pgSz w:w="16383" w:h="11906" w:orient="landscape"/>
        </w:sectPr>
      </w:pPr>
    </w:p>
    <w:bookmarkEnd w:id="26"/>
    <w:bookmarkEnd w:id="25"/>
    <w:bookmarkStart w:name="block-24442487" w:id="2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4442487" w:id="28"/>
    <w:p>
      <w:pPr>
        <w:sectPr>
          <w:pgSz w:w="11906" w:h="16383" w:orient="portrait"/>
        </w:sectPr>
      </w:pPr>
    </w:p>
    <w:bookmarkEnd w:id="28"/>
    <w:bookmarkEnd w:id="2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workprogram.edsoo.ru/templates/415#_ftn1" Type="http://schemas.openxmlformats.org/officeDocument/2006/relationships/hyperlink" Id="rId4"/>
    <Relationship TargetMode="External" Target="https://workprogram.edsoo.ru/templates/415#_ftn1" Type="http://schemas.openxmlformats.org/officeDocument/2006/relationships/hyperlink" Id="rId5"/>
    <Relationship TargetMode="External" Target="https://workprogram.edsoo.ru/templates/415#_ftn1" Type="http://schemas.openxmlformats.org/officeDocument/2006/relationships/hyperlink" Id="rId6"/>
    <Relationship TargetMode="External" Target="https://workprogram.edsoo.ru/templates/415#_ftn1" Type="http://schemas.openxmlformats.org/officeDocument/2006/relationships/hyperlink" Id="rId7"/>
    <Relationship TargetMode="External" Target="https://workprogram.edsoo.ru/templates/415#_ftn1" Type="http://schemas.openxmlformats.org/officeDocument/2006/relationships/hyperlink" Id="rId8"/>
    <Relationship TargetMode="External" Target="https://workprogram.edsoo.ru/templates/415#_ftn1" Type="http://schemas.openxmlformats.org/officeDocument/2006/relationships/hyperlink" Id="rId9"/>
    <Relationship TargetMode="External" Target="https://workprogram.edsoo.ru/templates/415#_ftnref1" Type="http://schemas.openxmlformats.org/officeDocument/2006/relationships/hyperlink" Id="rId10"/>
    <Relationship TargetMode="External" Target="https://workprogram.edsoo.ru/templates/415#_ftnref1" Type="http://schemas.openxmlformats.org/officeDocument/2006/relationships/hyperlink" Id="rId11"/>
    <Relationship TargetMode="External" Target="https://workprogram.edsoo.ru/templates/415#_ftnref1" Type="http://schemas.openxmlformats.org/officeDocument/2006/relationships/hyperlink" Id="rId12"/>
    <Relationship TargetMode="External" Target="https://m.edsoo.ru/7f410de8" Type="http://schemas.openxmlformats.org/officeDocument/2006/relationships/hyperlink" Id="rId13"/>
    <Relationship TargetMode="External" Target="https://m.edsoo.ru/7f410de8" Type="http://schemas.openxmlformats.org/officeDocument/2006/relationships/hyperlink" Id="rId14"/>
    <Relationship TargetMode="External" Target="https://m.edsoo.ru/7f410de8" Type="http://schemas.openxmlformats.org/officeDocument/2006/relationships/hyperlink" Id="rId15"/>
    <Relationship TargetMode="External" Target="https://m.edsoo.ru/7f410de8" Type="http://schemas.openxmlformats.org/officeDocument/2006/relationships/hyperlink" Id="rId16"/>
    <Relationship TargetMode="External" Target="https://m.edsoo.ru/7f410de8" Type="http://schemas.openxmlformats.org/officeDocument/2006/relationships/hyperlink" Id="rId17"/>
    <Relationship TargetMode="External" Target="https://m.edsoo.ru/7f410de8" Type="http://schemas.openxmlformats.org/officeDocument/2006/relationships/hyperlink" Id="rId18"/>
    <Relationship TargetMode="External" Target="https://m.edsoo.ru/7f410de8" Type="http://schemas.openxmlformats.org/officeDocument/2006/relationships/hyperlink" Id="rId19"/>
    <Relationship TargetMode="External" Target="https://m.edsoo.ru/7f410de8" Type="http://schemas.openxmlformats.org/officeDocument/2006/relationships/hyperlink" Id="rId20"/>
    <Relationship TargetMode="External" Target="https://m.edsoo.ru/7f411da6" Type="http://schemas.openxmlformats.org/officeDocument/2006/relationships/hyperlink" Id="rId21"/>
    <Relationship TargetMode="External" Target="https://m.edsoo.ru/7f411da6" Type="http://schemas.openxmlformats.org/officeDocument/2006/relationships/hyperlink" Id="rId22"/>
    <Relationship TargetMode="External" Target="https://m.edsoo.ru/7f411da6" Type="http://schemas.openxmlformats.org/officeDocument/2006/relationships/hyperlink" Id="rId23"/>
    <Relationship TargetMode="External" Target="https://m.edsoo.ru/7f411da6" Type="http://schemas.openxmlformats.org/officeDocument/2006/relationships/hyperlink" Id="rId24"/>
    <Relationship TargetMode="External" Target="https://m.edsoo.ru/7f411da6" Type="http://schemas.openxmlformats.org/officeDocument/2006/relationships/hyperlink" Id="rId25"/>
    <Relationship TargetMode="External" Target="https://m.edsoo.ru/7f411da6" Type="http://schemas.openxmlformats.org/officeDocument/2006/relationships/hyperlink" Id="rId26"/>
    <Relationship TargetMode="External" Target="https://m.edsoo.ru/7f411da6" Type="http://schemas.openxmlformats.org/officeDocument/2006/relationships/hyperlink" Id="rId27"/>
    <Relationship TargetMode="External" Target="https://m.edsoo.ru/7f411da6" Type="http://schemas.openxmlformats.org/officeDocument/2006/relationships/hyperlink" Id="rId28"/>
    <Relationship TargetMode="External" Target="https://m.edsoo.ru/f841ebc8" Type="http://schemas.openxmlformats.org/officeDocument/2006/relationships/hyperlink" Id="rId29"/>
    <Relationship TargetMode="External" Target="https://m.edsoo.ru/f84228ae" Type="http://schemas.openxmlformats.org/officeDocument/2006/relationships/hyperlink" Id="rId30"/>
    <Relationship TargetMode="External" Target="https://m.edsoo.ru/f8422d40" Type="http://schemas.openxmlformats.org/officeDocument/2006/relationships/hyperlink" Id="rId31"/>
    <Relationship TargetMode="External" Target="https://m.edsoo.ru/f8422d40" Type="http://schemas.openxmlformats.org/officeDocument/2006/relationships/hyperlink" Id="rId32"/>
    <Relationship TargetMode="External" Target="https://m.edsoo.ru/f8423038" Type="http://schemas.openxmlformats.org/officeDocument/2006/relationships/hyperlink" Id="rId33"/>
    <Relationship TargetMode="External" Target="https://m.edsoo.ru/f8423038" Type="http://schemas.openxmlformats.org/officeDocument/2006/relationships/hyperlink" Id="rId34"/>
    <Relationship TargetMode="External" Target="https://m.edsoo.ru/f8423038" Type="http://schemas.openxmlformats.org/officeDocument/2006/relationships/hyperlink" Id="rId35"/>
    <Relationship TargetMode="External" Target="https://m.edsoo.ru/f84239ca" Type="http://schemas.openxmlformats.org/officeDocument/2006/relationships/hyperlink" Id="rId36"/>
    <Relationship TargetMode="External" Target="https://m.edsoo.ru/f8423682" Type="http://schemas.openxmlformats.org/officeDocument/2006/relationships/hyperlink" Id="rId37"/>
    <Relationship TargetMode="External" Target="https://m.edsoo.ru/f8423826" Type="http://schemas.openxmlformats.org/officeDocument/2006/relationships/hyperlink" Id="rId38"/>
    <Relationship TargetMode="External" Target="https://m.edsoo.ru/f8428268" Type="http://schemas.openxmlformats.org/officeDocument/2006/relationships/hyperlink" Id="rId39"/>
    <Relationship TargetMode="External" Target="https://m.edsoo.ru/f8423682" Type="http://schemas.openxmlformats.org/officeDocument/2006/relationships/hyperlink" Id="rId40"/>
    <Relationship TargetMode="External" Target="https://m.edsoo.ru/f8423d3a" Type="http://schemas.openxmlformats.org/officeDocument/2006/relationships/hyperlink" Id="rId41"/>
    <Relationship TargetMode="External" Target="https://m.edsoo.ru/f84248ca" Type="http://schemas.openxmlformats.org/officeDocument/2006/relationships/hyperlink" Id="rId42"/>
    <Relationship TargetMode="External" Target="https://m.edsoo.ru/f8424a96" Type="http://schemas.openxmlformats.org/officeDocument/2006/relationships/hyperlink" Id="rId43"/>
    <Relationship TargetMode="External" Target="https://m.edsoo.ru/f8424d3e" Type="http://schemas.openxmlformats.org/officeDocument/2006/relationships/hyperlink" Id="rId44"/>
    <Relationship TargetMode="External" Target="https://m.edsoo.ru/f84252c0" Type="http://schemas.openxmlformats.org/officeDocument/2006/relationships/hyperlink" Id="rId45"/>
    <Relationship TargetMode="External" Target="https://m.edsoo.ru/f8426be8" Type="http://schemas.openxmlformats.org/officeDocument/2006/relationships/hyperlink" Id="rId46"/>
    <Relationship TargetMode="External" Target="https://m.edsoo.ru/f8426dd2" Type="http://schemas.openxmlformats.org/officeDocument/2006/relationships/hyperlink" Id="rId47"/>
    <Relationship TargetMode="External" Target="https://m.edsoo.ru/f8426f80" Type="http://schemas.openxmlformats.org/officeDocument/2006/relationships/hyperlink" Id="rId48"/>
    <Relationship TargetMode="External" Target="https://m.edsoo.ru/f8426f80" Type="http://schemas.openxmlformats.org/officeDocument/2006/relationships/hyperlink" Id="rId49"/>
    <Relationship TargetMode="External" Target="https://m.edsoo.ru/f8422ac0" Type="http://schemas.openxmlformats.org/officeDocument/2006/relationships/hyperlink" Id="rId50"/>
    <Relationship TargetMode="External" Target="https://m.edsoo.ru/f844436e" Type="http://schemas.openxmlformats.org/officeDocument/2006/relationships/hyperlink" Id="rId51"/>
    <Relationship TargetMode="External" Target="https://m.edsoo.ru/f8444bfc" Type="http://schemas.openxmlformats.org/officeDocument/2006/relationships/hyperlink" Id="rId52"/>
    <Relationship TargetMode="External" Target="https://m.edsoo.ru/f841f168" Type="http://schemas.openxmlformats.org/officeDocument/2006/relationships/hyperlink" Id="rId53"/>
    <Relationship TargetMode="External" Target="https://m.edsoo.ru/f841f938" Type="http://schemas.openxmlformats.org/officeDocument/2006/relationships/hyperlink" Id="rId54"/>
    <Relationship TargetMode="External" Target="https://m.edsoo.ru/f841f50a" Type="http://schemas.openxmlformats.org/officeDocument/2006/relationships/hyperlink" Id="rId55"/>
    <Relationship TargetMode="External" Target="https://m.edsoo.ru/f841f35c" Type="http://schemas.openxmlformats.org/officeDocument/2006/relationships/hyperlink" Id="rId56"/>
    <Relationship TargetMode="External" Target="https://m.edsoo.ru/f841f708" Type="http://schemas.openxmlformats.org/officeDocument/2006/relationships/hyperlink" Id="rId57"/>
    <Relationship TargetMode="External" Target="https://m.edsoo.ru/f843157a" Type="http://schemas.openxmlformats.org/officeDocument/2006/relationships/hyperlink" Id="rId58"/>
    <Relationship TargetMode="External" Target="https://m.edsoo.ru/f844369e" Type="http://schemas.openxmlformats.org/officeDocument/2006/relationships/hyperlink" Id="rId59"/>
    <Relationship TargetMode="External" Target="https://m.edsoo.ru/f84437ca" Type="http://schemas.openxmlformats.org/officeDocument/2006/relationships/hyperlink" Id="rId60"/>
    <Relationship TargetMode="External" Target="https://m.edsoo.ru/f8421468" Type="http://schemas.openxmlformats.org/officeDocument/2006/relationships/hyperlink" Id="rId61"/>
    <Relationship TargetMode="External" Target="https://m.edsoo.ru/f841fb4a" Type="http://schemas.openxmlformats.org/officeDocument/2006/relationships/hyperlink" Id="rId62"/>
    <Relationship TargetMode="External" Target="https://m.edsoo.ru/f841fe24" Type="http://schemas.openxmlformats.org/officeDocument/2006/relationships/hyperlink" Id="rId63"/>
    <Relationship TargetMode="External" Target="https://m.edsoo.ru/f842009a" Type="http://schemas.openxmlformats.org/officeDocument/2006/relationships/hyperlink" Id="rId64"/>
    <Relationship TargetMode="External" Target="https://m.edsoo.ru/f8423f9c" Type="http://schemas.openxmlformats.org/officeDocument/2006/relationships/hyperlink" Id="rId65"/>
    <Relationship TargetMode="External" Target="https://m.edsoo.ru/f84202ac" Type="http://schemas.openxmlformats.org/officeDocument/2006/relationships/hyperlink" Id="rId66"/>
    <Relationship TargetMode="External" Target="https://m.edsoo.ru/f8420644" Type="http://schemas.openxmlformats.org/officeDocument/2006/relationships/hyperlink" Id="rId67"/>
    <Relationship TargetMode="External" Target="https://m.edsoo.ru/f8420842" Type="http://schemas.openxmlformats.org/officeDocument/2006/relationships/hyperlink" Id="rId68"/>
    <Relationship TargetMode="External" Target="https://m.edsoo.ru/f84209d2" Type="http://schemas.openxmlformats.org/officeDocument/2006/relationships/hyperlink" Id="rId69"/>
    <Relationship TargetMode="External" Target="https://m.edsoo.ru/f8423272" Type="http://schemas.openxmlformats.org/officeDocument/2006/relationships/hyperlink" Id="rId70"/>
    <Relationship TargetMode="External" Target="https://m.edsoo.ru/f84234ca" Type="http://schemas.openxmlformats.org/officeDocument/2006/relationships/hyperlink" Id="rId71"/>
    <Relationship TargetMode="External" Target="https://m.edsoo.ru/f8421800" Type="http://schemas.openxmlformats.org/officeDocument/2006/relationships/hyperlink" Id="rId72"/>
    <Relationship TargetMode="External" Target="https://m.edsoo.ru/f8421238" Type="http://schemas.openxmlformats.org/officeDocument/2006/relationships/hyperlink" Id="rId73"/>
    <Relationship TargetMode="External" Target="https://m.edsoo.ru/f8426080" Type="http://schemas.openxmlformats.org/officeDocument/2006/relationships/hyperlink" Id="rId74"/>
    <Relationship TargetMode="External" Target="https://m.edsoo.ru/f842c110" Type="http://schemas.openxmlformats.org/officeDocument/2006/relationships/hyperlink" Id="rId75"/>
    <Relationship TargetMode="External" Target="https://m.edsoo.ru/f842163e" Type="http://schemas.openxmlformats.org/officeDocument/2006/relationships/hyperlink" Id="rId76"/>
    <Relationship TargetMode="External" Target="https://m.edsoo.ru/f842163e" Type="http://schemas.openxmlformats.org/officeDocument/2006/relationships/hyperlink" Id="rId77"/>
    <Relationship TargetMode="External" Target="https://m.edsoo.ru/f84219d6" Type="http://schemas.openxmlformats.org/officeDocument/2006/relationships/hyperlink" Id="rId78"/>
    <Relationship TargetMode="External" Target="https://m.edsoo.ru/f84222d2" Type="http://schemas.openxmlformats.org/officeDocument/2006/relationships/hyperlink" Id="rId79"/>
    <Relationship TargetMode="External" Target="https://m.edsoo.ru/f84300e4" Type="http://schemas.openxmlformats.org/officeDocument/2006/relationships/hyperlink" Id="rId80"/>
    <Relationship TargetMode="External" Target="https://m.edsoo.ru/f84220ca" Type="http://schemas.openxmlformats.org/officeDocument/2006/relationships/hyperlink" Id="rId81"/>
    <Relationship TargetMode="External" Target="https://m.edsoo.ru/f8426238" Type="http://schemas.openxmlformats.org/officeDocument/2006/relationships/hyperlink" Id="rId82"/>
    <Relationship TargetMode="External" Target="https://m.edsoo.ru/f8421e54" Type="http://schemas.openxmlformats.org/officeDocument/2006/relationships/hyperlink" Id="rId83"/>
    <Relationship TargetMode="External" Target="https://m.edsoo.ru/f8428c7c" Type="http://schemas.openxmlformats.org/officeDocument/2006/relationships/hyperlink" Id="rId84"/>
    <Relationship TargetMode="External" Target="https://m.edsoo.ru/f842da88" Type="http://schemas.openxmlformats.org/officeDocument/2006/relationships/hyperlink" Id="rId85"/>
    <Relationship TargetMode="External" Target="https://m.edsoo.ru/f842dcb8" Type="http://schemas.openxmlformats.org/officeDocument/2006/relationships/hyperlink" Id="rId86"/>
    <Relationship TargetMode="External" Target="https://m.edsoo.ru/f842df92" Type="http://schemas.openxmlformats.org/officeDocument/2006/relationships/hyperlink" Id="rId87"/>
    <Relationship TargetMode="External" Target="https://m.edsoo.ru/f842a6b2" Type="http://schemas.openxmlformats.org/officeDocument/2006/relationships/hyperlink" Id="rId88"/>
    <Relationship TargetMode="External" Target="https://m.edsoo.ru/f842a6b2" Type="http://schemas.openxmlformats.org/officeDocument/2006/relationships/hyperlink" Id="rId89"/>
    <Relationship TargetMode="External" Target="https://m.edsoo.ru/f8421c24" Type="http://schemas.openxmlformats.org/officeDocument/2006/relationships/hyperlink" Id="rId90"/>
    <Relationship TargetMode="External" Target="https://m.edsoo.ru/f842b42c" Type="http://schemas.openxmlformats.org/officeDocument/2006/relationships/hyperlink" Id="rId91"/>
    <Relationship TargetMode="External" Target="https://m.edsoo.ru/f842b648" Type="http://schemas.openxmlformats.org/officeDocument/2006/relationships/hyperlink" Id="rId92"/>
    <Relationship TargetMode="External" Target="https://m.edsoo.ru/f8423f9c" Type="http://schemas.openxmlformats.org/officeDocument/2006/relationships/hyperlink" Id="rId93"/>
    <Relationship TargetMode="External" Target="https://m.edsoo.ru/f8424190" Type="http://schemas.openxmlformats.org/officeDocument/2006/relationships/hyperlink" Id="rId94"/>
    <Relationship TargetMode="External" Target="https://m.edsoo.ru/f8430904" Type="http://schemas.openxmlformats.org/officeDocument/2006/relationships/hyperlink" Id="rId95"/>
    <Relationship TargetMode="External" Target="https://m.edsoo.ru/f84276d8" Type="http://schemas.openxmlformats.org/officeDocument/2006/relationships/hyperlink" Id="rId96"/>
    <Relationship TargetMode="External" Target="https://m.edsoo.ru/f8427d36" Type="http://schemas.openxmlformats.org/officeDocument/2006/relationships/hyperlink" Id="rId97"/>
    <Relationship TargetMode="External" Target="https://m.edsoo.ru/f842730e" Type="http://schemas.openxmlformats.org/officeDocument/2006/relationships/hyperlink" Id="rId98"/>
    <Relationship TargetMode="External" Target="https://m.edsoo.ru/f8424f28" Type="http://schemas.openxmlformats.org/officeDocument/2006/relationships/hyperlink" Id="rId99"/>
    <Relationship TargetMode="External" Target="https://m.edsoo.ru/f8422494" Type="http://schemas.openxmlformats.org/officeDocument/2006/relationships/hyperlink" Id="rId100"/>
    <Relationship TargetMode="External" Target="https://m.edsoo.ru/f84228ae" Type="http://schemas.openxmlformats.org/officeDocument/2006/relationships/hyperlink" Id="rId101"/>
    <Relationship TargetMode="External" Target="https://m.edsoo.ru/f8428aec" Type="http://schemas.openxmlformats.org/officeDocument/2006/relationships/hyperlink" Id="rId102"/>
    <Relationship TargetMode="External" Target="https://m.edsoo.ru/f842c750" Type="http://schemas.openxmlformats.org/officeDocument/2006/relationships/hyperlink" Id="rId103"/>
    <Relationship TargetMode="External" Target="https://m.edsoo.ru/f84296c2" Type="http://schemas.openxmlformats.org/officeDocument/2006/relationships/hyperlink" Id="rId104"/>
    <Relationship TargetMode="External" Target="https://m.edsoo.ru/f8429ec4" Type="http://schemas.openxmlformats.org/officeDocument/2006/relationships/hyperlink" Id="rId105"/>
    <Relationship TargetMode="External" Target="https://m.edsoo.ru/f84291f4" Type="http://schemas.openxmlformats.org/officeDocument/2006/relationships/hyperlink" Id="rId106"/>
    <Relationship TargetMode="External" Target="https://m.edsoo.ru/f8429906" Type="http://schemas.openxmlformats.org/officeDocument/2006/relationships/hyperlink" Id="rId107"/>
    <Relationship TargetMode="External" Target="https://m.edsoo.ru/f8429cd0" Type="http://schemas.openxmlformats.org/officeDocument/2006/relationships/hyperlink" Id="rId108"/>
    <Relationship TargetMode="External" Target="https://m.edsoo.ru/f8429adc" Type="http://schemas.openxmlformats.org/officeDocument/2006/relationships/hyperlink" Id="rId109"/>
    <Relationship TargetMode="External" Target="https://m.edsoo.ru/f842900a" Type="http://schemas.openxmlformats.org/officeDocument/2006/relationships/hyperlink" Id="rId110"/>
    <Relationship TargetMode="External" Target="https://m.edsoo.ru/f842a086" Type="http://schemas.openxmlformats.org/officeDocument/2006/relationships/hyperlink" Id="rId111"/>
    <Relationship TargetMode="External" Target="https://m.edsoo.ru/f842a23e" Type="http://schemas.openxmlformats.org/officeDocument/2006/relationships/hyperlink" Id="rId112"/>
    <Relationship TargetMode="External" Target="https://m.edsoo.ru/f842b152" Type="http://schemas.openxmlformats.org/officeDocument/2006/relationships/hyperlink" Id="rId113"/>
    <Relationship TargetMode="External" Target="https://m.edsoo.ru/f842b878" Type="http://schemas.openxmlformats.org/officeDocument/2006/relationships/hyperlink" Id="rId114"/>
    <Relationship TargetMode="External" Target="https://m.edsoo.ru/f8430904" Type="http://schemas.openxmlformats.org/officeDocument/2006/relationships/hyperlink" Id="rId115"/>
    <Relationship TargetMode="External" Target="https://m.edsoo.ru/f842ba62" Type="http://schemas.openxmlformats.org/officeDocument/2006/relationships/hyperlink" Id="rId116"/>
    <Relationship TargetMode="External" Target="https://m.edsoo.ru/f842bd28" Type="http://schemas.openxmlformats.org/officeDocument/2006/relationships/hyperlink" Id="rId117"/>
    <Relationship TargetMode="External" Target="https://m.edsoo.ru/f842bf44" Type="http://schemas.openxmlformats.org/officeDocument/2006/relationships/hyperlink" Id="rId118"/>
    <Relationship TargetMode="External" Target="https://m.edsoo.ru/f8428e2a" Type="http://schemas.openxmlformats.org/officeDocument/2006/relationships/hyperlink" Id="rId119"/>
    <Relationship TargetMode="External" Target="https://m.edsoo.ru/f842c32c" Type="http://schemas.openxmlformats.org/officeDocument/2006/relationships/hyperlink" Id="rId120"/>
    <Relationship TargetMode="External" Target="https://m.edsoo.ru/f842c53e" Type="http://schemas.openxmlformats.org/officeDocument/2006/relationships/hyperlink" Id="rId121"/>
    <Relationship TargetMode="External" Target="https://m.edsoo.ru/f842c958" Type="http://schemas.openxmlformats.org/officeDocument/2006/relationships/hyperlink" Id="rId122"/>
    <Relationship TargetMode="External" Target="https://m.edsoo.ru/f842cb2e" Type="http://schemas.openxmlformats.org/officeDocument/2006/relationships/hyperlink" Id="rId123"/>
    <Relationship TargetMode="External" Target="https://m.edsoo.ru/f842d240" Type="http://schemas.openxmlformats.org/officeDocument/2006/relationships/hyperlink" Id="rId124"/>
    <Relationship TargetMode="External" Target="https://m.edsoo.ru/f842d47a" Type="http://schemas.openxmlformats.org/officeDocument/2006/relationships/hyperlink" Id="rId125"/>
    <Relationship TargetMode="External" Target="https://m.edsoo.ru/f842e38e" Type="http://schemas.openxmlformats.org/officeDocument/2006/relationships/hyperlink" Id="rId126"/>
    <Relationship TargetMode="External" Target="https://m.edsoo.ru/f842d682" Type="http://schemas.openxmlformats.org/officeDocument/2006/relationships/hyperlink" Id="rId127"/>
    <Relationship TargetMode="External" Target="https://m.edsoo.ru/f842e56e" Type="http://schemas.openxmlformats.org/officeDocument/2006/relationships/hyperlink" Id="rId128"/>
    <Relationship TargetMode="External" Target="https://m.edsoo.ru/f842d894" Type="http://schemas.openxmlformats.org/officeDocument/2006/relationships/hyperlink" Id="rId129"/>
    <Relationship TargetMode="External" Target="https://m.edsoo.ru/f842e974" Type="http://schemas.openxmlformats.org/officeDocument/2006/relationships/hyperlink" Id="rId130"/>
    <Relationship TargetMode="External" Target="https://m.edsoo.ru/f842e758" Type="http://schemas.openxmlformats.org/officeDocument/2006/relationships/hyperlink" Id="rId131"/>
    <Relationship TargetMode="External" Target="https://m.edsoo.ru/f842eb5e" Type="http://schemas.openxmlformats.org/officeDocument/2006/relationships/hyperlink" Id="rId132"/>
    <Relationship TargetMode="External" Target="https://m.edsoo.ru/f842f036" Type="http://schemas.openxmlformats.org/officeDocument/2006/relationships/hyperlink" Id="rId133"/>
    <Relationship TargetMode="External" Target="https://m.edsoo.ru/f842edb6" Type="http://schemas.openxmlformats.org/officeDocument/2006/relationships/hyperlink" Id="rId134"/>
    <Relationship TargetMode="External" Target="https://m.edsoo.ru/f842f3a6" Type="http://schemas.openxmlformats.org/officeDocument/2006/relationships/hyperlink" Id="rId135"/>
    <Relationship TargetMode="External" Target="https://m.edsoo.ru/f842fbda" Type="http://schemas.openxmlformats.org/officeDocument/2006/relationships/hyperlink" Id="rId136"/>
    <Relationship TargetMode="External" Target="https://m.edsoo.ru/f842f6f8" Type="http://schemas.openxmlformats.org/officeDocument/2006/relationships/hyperlink" Id="rId137"/>
    <Relationship TargetMode="External" Target="https://m.edsoo.ru/f842fa4a" Type="http://schemas.openxmlformats.org/officeDocument/2006/relationships/hyperlink" Id="rId138"/>
    <Relationship TargetMode="External" Target="https://m.edsoo.ru/f842fea0" Type="http://schemas.openxmlformats.org/officeDocument/2006/relationships/hyperlink" Id="rId139"/>
    <Relationship TargetMode="External" Target="https://m.edsoo.ru/f8430332" Type="http://schemas.openxmlformats.org/officeDocument/2006/relationships/hyperlink" Id="rId140"/>
    <Relationship TargetMode="External" Target="https://m.edsoo.ru/f8430ff8" Type="http://schemas.openxmlformats.org/officeDocument/2006/relationships/hyperlink" Id="rId141"/>
    <Relationship TargetMode="External" Target="https://m.edsoo.ru/f84311d8" Type="http://schemas.openxmlformats.org/officeDocument/2006/relationships/hyperlink" Id="rId142"/>
    <Relationship TargetMode="External" Target="https://m.edsoo.ru/f84313a4" Type="http://schemas.openxmlformats.org/officeDocument/2006/relationships/hyperlink" Id="rId143"/>
    <Relationship TargetMode="External" Target="https://m.edsoo.ru/f8431746" Type="http://schemas.openxmlformats.org/officeDocument/2006/relationships/hyperlink" Id="rId144"/>
    <Relationship TargetMode="External" Target="https://m.edsoo.ru/f843191c" Type="http://schemas.openxmlformats.org/officeDocument/2006/relationships/hyperlink" Id="rId145"/>
    <Relationship TargetMode="External" Target="https://m.edsoo.ru/f8431d40" Type="http://schemas.openxmlformats.org/officeDocument/2006/relationships/hyperlink" Id="rId146"/>
    <Relationship TargetMode="External" Target="https://m.edsoo.ru/f8431b06" Type="http://schemas.openxmlformats.org/officeDocument/2006/relationships/hyperlink" Id="rId147"/>
    <Relationship TargetMode="External" Target="https://m.edsoo.ru/f843233a" Type="http://schemas.openxmlformats.org/officeDocument/2006/relationships/hyperlink" Id="rId148"/>
    <Relationship TargetMode="External" Target="https://m.edsoo.ru/f84324ac" Type="http://schemas.openxmlformats.org/officeDocument/2006/relationships/hyperlink" Id="rId149"/>
    <Relationship TargetMode="External" Target="https://m.edsoo.ru/f843260a" Type="http://schemas.openxmlformats.org/officeDocument/2006/relationships/hyperlink" Id="rId150"/>
    <Relationship TargetMode="External" Target="https://m.edsoo.ru/f84321b4" Type="http://schemas.openxmlformats.org/officeDocument/2006/relationships/hyperlink" Id="rId151"/>
    <Relationship TargetMode="External" Target="https://m.edsoo.ru/f8431fd4" Type="http://schemas.openxmlformats.org/officeDocument/2006/relationships/hyperlink" Id="rId152"/>
    <Relationship TargetMode="External" Target="https://m.edsoo.ru/f8432768" Type="http://schemas.openxmlformats.org/officeDocument/2006/relationships/hyperlink" Id="rId153"/>
    <Relationship TargetMode="External" Target="https://m.edsoo.ru/f8432a1a" Type="http://schemas.openxmlformats.org/officeDocument/2006/relationships/hyperlink" Id="rId154"/>
    <Relationship TargetMode="External" Target="https://m.edsoo.ru/f8432d80" Type="http://schemas.openxmlformats.org/officeDocument/2006/relationships/hyperlink" Id="rId155"/>
    <Relationship TargetMode="External" Target="https://m.edsoo.ru/f843303c" Type="http://schemas.openxmlformats.org/officeDocument/2006/relationships/hyperlink" Id="rId156"/>
    <Relationship TargetMode="External" Target="https://m.edsoo.ru/f8433500" Type="http://schemas.openxmlformats.org/officeDocument/2006/relationships/hyperlink" Id="rId157"/>
    <Relationship TargetMode="External" Target="https://m.edsoo.ru/f843337a" Type="http://schemas.openxmlformats.org/officeDocument/2006/relationships/hyperlink" Id="rId158"/>
    <Relationship TargetMode="External" Target="https://m.edsoo.ru/f8433e88" Type="http://schemas.openxmlformats.org/officeDocument/2006/relationships/hyperlink" Id="rId159"/>
    <Relationship TargetMode="External" Target="https://m.edsoo.ru/f8434072" Type="http://schemas.openxmlformats.org/officeDocument/2006/relationships/hyperlink" Id="rId160"/>
    <Relationship TargetMode="External" Target="https://m.edsoo.ru/f843422a" Type="http://schemas.openxmlformats.org/officeDocument/2006/relationships/hyperlink" Id="rId161"/>
    <Relationship TargetMode="External" Target="https://m.edsoo.ru/f84343e2" Type="http://schemas.openxmlformats.org/officeDocument/2006/relationships/hyperlink" Id="rId162"/>
    <Relationship TargetMode="External" Target="https://m.edsoo.ru/f8434784" Type="http://schemas.openxmlformats.org/officeDocument/2006/relationships/hyperlink" Id="rId163"/>
    <Relationship TargetMode="External" Target="https://m.edsoo.ru/f8433cda" Type="http://schemas.openxmlformats.org/officeDocument/2006/relationships/hyperlink" Id="rId164"/>
    <Relationship TargetMode="External" Target="https://m.edsoo.ru/f8433924" Type="http://schemas.openxmlformats.org/officeDocument/2006/relationships/hyperlink" Id="rId165"/>
    <Relationship TargetMode="External" Target="https://m.edsoo.ru/f8433af0" Type="http://schemas.openxmlformats.org/officeDocument/2006/relationships/hyperlink" Id="rId166"/>
    <Relationship TargetMode="External" Target="https://m.edsoo.ru/f8434c84" Type="http://schemas.openxmlformats.org/officeDocument/2006/relationships/hyperlink" Id="rId167"/>
    <Relationship TargetMode="External" Target="https://m.edsoo.ru/f8423b6e" Type="http://schemas.openxmlformats.org/officeDocument/2006/relationships/hyperlink" Id="rId168"/>
    <Relationship TargetMode="External" Target="https://m.edsoo.ru/f8425cca" Type="http://schemas.openxmlformats.org/officeDocument/2006/relationships/hyperlink" Id="rId169"/>
    <Relationship TargetMode="External" Target="https://m.edsoo.ru/f8425ea0" Type="http://schemas.openxmlformats.org/officeDocument/2006/relationships/hyperlink" Id="rId170"/>
    <Relationship TargetMode="External" Target="https://m.edsoo.ru/f8434dd8" Type="http://schemas.openxmlformats.org/officeDocument/2006/relationships/hyperlink" Id="rId171"/>
    <Relationship TargetMode="External" Target="https://m.edsoo.ru/f841ef10" Type="http://schemas.openxmlformats.org/officeDocument/2006/relationships/hyperlink" Id="rId172"/>
    <Relationship TargetMode="External" Target="https://m.edsoo.ru/f8434f36" Type="http://schemas.openxmlformats.org/officeDocument/2006/relationships/hyperlink" Id="rId173"/>
    <Relationship TargetMode="External" Target="https://m.edsoo.ru/f843565c" Type="http://schemas.openxmlformats.org/officeDocument/2006/relationships/hyperlink" Id="rId174"/>
    <Relationship TargetMode="External" Target="https://m.edsoo.ru/f843565c" Type="http://schemas.openxmlformats.org/officeDocument/2006/relationships/hyperlink" Id="rId175"/>
    <Relationship TargetMode="External" Target="https://m.edsoo.ru/f84452d2" Type="http://schemas.openxmlformats.org/officeDocument/2006/relationships/hyperlink" Id="rId176"/>
    <Relationship TargetMode="External" Target="https://m.edsoo.ru/f84452d2" Type="http://schemas.openxmlformats.org/officeDocument/2006/relationships/hyperlink" Id="rId177"/>
    <Relationship TargetMode="External" Target="https://m.edsoo.ru/f843585a" Type="http://schemas.openxmlformats.org/officeDocument/2006/relationships/hyperlink" Id="rId178"/>
    <Relationship TargetMode="External" Target="https://m.edsoo.ru/f843617e" Type="http://schemas.openxmlformats.org/officeDocument/2006/relationships/hyperlink" Id="rId179"/>
    <Relationship TargetMode="External" Target="https://m.edsoo.ru/f8437a56" Type="http://schemas.openxmlformats.org/officeDocument/2006/relationships/hyperlink" Id="rId180"/>
    <Relationship TargetMode="External" Target="https://m.edsoo.ru/f8443586" Type="http://schemas.openxmlformats.org/officeDocument/2006/relationships/hyperlink" Id="rId181"/>
    <Relationship TargetMode="External" Target="https://m.edsoo.ru/f8443a04" Type="http://schemas.openxmlformats.org/officeDocument/2006/relationships/hyperlink" Id="rId182"/>
    <Relationship TargetMode="External" Target="https://m.edsoo.ru/f8435af8" Type="http://schemas.openxmlformats.org/officeDocument/2006/relationships/hyperlink" Id="rId183"/>
    <Relationship TargetMode="External" Target="https://m.edsoo.ru/f8435af8" Type="http://schemas.openxmlformats.org/officeDocument/2006/relationships/hyperlink" Id="rId184"/>
    <Relationship TargetMode="External" Target="https://m.edsoo.ru/f8435c42" Type="http://schemas.openxmlformats.org/officeDocument/2006/relationships/hyperlink" Id="rId185"/>
    <Relationship TargetMode="External" Target="https://m.edsoo.ru/f84359a4" Type="http://schemas.openxmlformats.org/officeDocument/2006/relationships/hyperlink" Id="rId186"/>
    <Relationship TargetMode="External" Target="https://m.edsoo.ru/fa251244" Type="http://schemas.openxmlformats.org/officeDocument/2006/relationships/hyperlink" Id="rId187"/>
    <Relationship TargetMode="External" Target="https://m.edsoo.ru/f8436034" Type="http://schemas.openxmlformats.org/officeDocument/2006/relationships/hyperlink" Id="rId188"/>
    <Relationship TargetMode="External" Target="https://m.edsoo.ru/fa2513de" Type="http://schemas.openxmlformats.org/officeDocument/2006/relationships/hyperlink" Id="rId189"/>
    <Relationship TargetMode="External" Target="https://m.edsoo.ru/f84359a4" Type="http://schemas.openxmlformats.org/officeDocument/2006/relationships/hyperlink" Id="rId190"/>
    <Relationship TargetMode="External" Target="https://m.edsoo.ru/f8441466" Type="http://schemas.openxmlformats.org/officeDocument/2006/relationships/hyperlink" Id="rId191"/>
    <Relationship TargetMode="External" Target="https://m.edsoo.ru/fa251244" Type="http://schemas.openxmlformats.org/officeDocument/2006/relationships/hyperlink" Id="rId192"/>
    <Relationship TargetMode="External" Target="https://m.edsoo.ru/f8438e60" Type="http://schemas.openxmlformats.org/officeDocument/2006/relationships/hyperlink" Id="rId193"/>
    <Relationship TargetMode="External" Target="https://m.edsoo.ru/f8438e60" Type="http://schemas.openxmlformats.org/officeDocument/2006/relationships/hyperlink" Id="rId194"/>
    <Relationship TargetMode="External" Target="https://m.edsoo.ru/f8439018" Type="http://schemas.openxmlformats.org/officeDocument/2006/relationships/hyperlink" Id="rId195"/>
    <Relationship TargetMode="External" Target="https://m.edsoo.ru/f8427ef8" Type="http://schemas.openxmlformats.org/officeDocument/2006/relationships/hyperlink" Id="rId196"/>
    <Relationship TargetMode="External" Target="https://m.edsoo.ru/f842809c" Type="http://schemas.openxmlformats.org/officeDocument/2006/relationships/hyperlink" Id="rId197"/>
    <Relationship TargetMode="External" Target="https://m.edsoo.ru/f8439018" Type="http://schemas.openxmlformats.org/officeDocument/2006/relationships/hyperlink" Id="rId198"/>
    <Relationship TargetMode="External" Target="https://m.edsoo.ru/f8445822" Type="http://schemas.openxmlformats.org/officeDocument/2006/relationships/hyperlink" Id="rId199"/>
    <Relationship TargetMode="External" Target="https://m.edsoo.ru/f84391a8" Type="http://schemas.openxmlformats.org/officeDocument/2006/relationships/hyperlink" Id="rId200"/>
    <Relationship TargetMode="External" Target="https://m.edsoo.ru/f84391a8" Type="http://schemas.openxmlformats.org/officeDocument/2006/relationships/hyperlink" Id="rId201"/>
    <Relationship TargetMode="External" Target="https://m.edsoo.ru/f844436e" Type="http://schemas.openxmlformats.org/officeDocument/2006/relationships/hyperlink" Id="rId202"/>
    <Relationship TargetMode="External" Target="https://m.edsoo.ru/f84445f8" Type="http://schemas.openxmlformats.org/officeDocument/2006/relationships/hyperlink" Id="rId203"/>
    <Relationship TargetMode="External" Target="https://m.edsoo.ru/f84444d6" Type="http://schemas.openxmlformats.org/officeDocument/2006/relationships/hyperlink" Id="rId204"/>
    <Relationship TargetMode="External" Target="https://m.edsoo.ru/f84448dc" Type="http://schemas.openxmlformats.org/officeDocument/2006/relationships/hyperlink" Id="rId205"/>
    <Relationship TargetMode="External" Target="https://m.edsoo.ru/f8444ada" Type="http://schemas.openxmlformats.org/officeDocument/2006/relationships/hyperlink" Id="rId206"/>
    <Relationship TargetMode="External" Target="https://m.edsoo.ru/f8444bfc" Type="http://schemas.openxmlformats.org/officeDocument/2006/relationships/hyperlink" Id="rId207"/>
    <Relationship TargetMode="External" Target="https://m.edsoo.ru/f8444f3a" Type="http://schemas.openxmlformats.org/officeDocument/2006/relationships/hyperlink" Id="rId208"/>
    <Relationship TargetMode="External" Target="https://m.edsoo.ru/f84453f4" Type="http://schemas.openxmlformats.org/officeDocument/2006/relationships/hyperlink" Id="rId209"/>
    <Relationship TargetMode="External" Target="https://m.edsoo.ru/f84456e2" Type="http://schemas.openxmlformats.org/officeDocument/2006/relationships/hyperlink" Id="rId210"/>
    <Relationship TargetMode="External" Target="https://m.edsoo.ru/f84391a8" Type="http://schemas.openxmlformats.org/officeDocument/2006/relationships/hyperlink" Id="rId211"/>
    <Relationship TargetMode="External" Target="https://m.edsoo.ru/f843876c" Type="http://schemas.openxmlformats.org/officeDocument/2006/relationships/hyperlink" Id="rId212"/>
    <Relationship TargetMode="External" Target="https://m.edsoo.ru/f8436656" Type="http://schemas.openxmlformats.org/officeDocument/2006/relationships/hyperlink" Id="rId213"/>
    <Relationship TargetMode="External" Target="https://m.edsoo.ru/f8436818" Type="http://schemas.openxmlformats.org/officeDocument/2006/relationships/hyperlink" Id="rId214"/>
    <Relationship TargetMode="External" Target="https://m.edsoo.ru/f84274ee" Type="http://schemas.openxmlformats.org/officeDocument/2006/relationships/hyperlink" Id="rId215"/>
    <Relationship TargetMode="External" Target="https://m.edsoo.ru/f843698a" Type="http://schemas.openxmlformats.org/officeDocument/2006/relationships/hyperlink" Id="rId216"/>
    <Relationship TargetMode="External" Target="https://m.edsoo.ru/f8436b10" Type="http://schemas.openxmlformats.org/officeDocument/2006/relationships/hyperlink" Id="rId217"/>
    <Relationship TargetMode="External" Target="https://m.edsoo.ru/f8436caa" Type="http://schemas.openxmlformats.org/officeDocument/2006/relationships/hyperlink" Id="rId218"/>
    <Relationship TargetMode="External" Target="https://m.edsoo.ru/f8436ffc" Type="http://schemas.openxmlformats.org/officeDocument/2006/relationships/hyperlink" Id="rId219"/>
    <Relationship TargetMode="External" Target="https://m.edsoo.ru/f8445a70" Type="http://schemas.openxmlformats.org/officeDocument/2006/relationships/hyperlink" Id="rId220"/>
    <Relationship TargetMode="External" Target="https://m.edsoo.ru/f84378da" Type="http://schemas.openxmlformats.org/officeDocument/2006/relationships/hyperlink" Id="rId221"/>
    <Relationship TargetMode="External" Target="https://m.edsoo.ru/f84383ca" Type="http://schemas.openxmlformats.org/officeDocument/2006/relationships/hyperlink" Id="rId222"/>
    <Relationship TargetMode="External" Target="https://m.edsoo.ru/f844304a" Type="http://schemas.openxmlformats.org/officeDocument/2006/relationships/hyperlink" Id="rId223"/>
    <Relationship TargetMode="External" Target="https://m.edsoo.ru/f8443180" Type="http://schemas.openxmlformats.org/officeDocument/2006/relationships/hyperlink" Id="rId224"/>
    <Relationship TargetMode="External" Target="https://m.edsoo.ru/f8443298" Type="http://schemas.openxmlformats.org/officeDocument/2006/relationships/hyperlink" Id="rId225"/>
    <Relationship TargetMode="External" Target="https://m.edsoo.ru/f8439a86" Type="http://schemas.openxmlformats.org/officeDocument/2006/relationships/hyperlink" Id="rId226"/>
    <Relationship TargetMode="External" Target="https://m.edsoo.ru/f8439ff4" Type="http://schemas.openxmlformats.org/officeDocument/2006/relationships/hyperlink" Id="rId227"/>
    <Relationship TargetMode="External" Target="https://m.edsoo.ru/f8439e64" Type="http://schemas.openxmlformats.org/officeDocument/2006/relationships/hyperlink" Id="rId228"/>
    <Relationship TargetMode="External" Target="https://m.edsoo.ru/f84371d2" Type="http://schemas.openxmlformats.org/officeDocument/2006/relationships/hyperlink" Id="rId229"/>
    <Relationship TargetMode="External" Target="https://m.edsoo.ru/f8437344" Type="http://schemas.openxmlformats.org/officeDocument/2006/relationships/hyperlink" Id="rId230"/>
    <Relationship TargetMode="External" Target="https://m.edsoo.ru/f84374ac" Type="http://schemas.openxmlformats.org/officeDocument/2006/relationships/hyperlink" Id="rId231"/>
    <Relationship TargetMode="External" Target="https://m.edsoo.ru/f843a800" Type="http://schemas.openxmlformats.org/officeDocument/2006/relationships/hyperlink" Id="rId232"/>
    <Relationship TargetMode="External" Target="https://m.edsoo.ru/f84371d2" Type="http://schemas.openxmlformats.org/officeDocument/2006/relationships/hyperlink" Id="rId233"/>
    <Relationship TargetMode="External" Target="https://m.edsoo.ru/f8437344" Type="http://schemas.openxmlformats.org/officeDocument/2006/relationships/hyperlink" Id="rId234"/>
    <Relationship TargetMode="External" Target="https://m.edsoo.ru/f84374ac" Type="http://schemas.openxmlformats.org/officeDocument/2006/relationships/hyperlink" Id="rId235"/>
    <Relationship TargetMode="External" Target="https://m.edsoo.ru/f843a2c4" Type="http://schemas.openxmlformats.org/officeDocument/2006/relationships/hyperlink" Id="rId236"/>
    <Relationship TargetMode="External" Target="https://m.edsoo.ru/f843a67a" Type="http://schemas.openxmlformats.org/officeDocument/2006/relationships/hyperlink" Id="rId237"/>
    <Relationship TargetMode="External" Target="https://m.edsoo.ru/f843a95e" Type="http://schemas.openxmlformats.org/officeDocument/2006/relationships/hyperlink" Id="rId238"/>
    <Relationship TargetMode="External" Target="https://m.edsoo.ru/f8437768" Type="http://schemas.openxmlformats.org/officeDocument/2006/relationships/hyperlink" Id="rId239"/>
    <Relationship TargetMode="External" Target="https://m.edsoo.ru/f8437c72" Type="http://schemas.openxmlformats.org/officeDocument/2006/relationships/hyperlink" Id="rId240"/>
    <Relationship TargetMode="External" Target="https://m.edsoo.ru/f843ac10" Type="http://schemas.openxmlformats.org/officeDocument/2006/relationships/hyperlink" Id="rId241"/>
    <Relationship TargetMode="External" Target="https://m.edsoo.ru/f843aabc" Type="http://schemas.openxmlformats.org/officeDocument/2006/relationships/hyperlink" Id="rId242"/>
    <Relationship TargetMode="External" Target="https://m.edsoo.ru/f843a152" Type="http://schemas.openxmlformats.org/officeDocument/2006/relationships/hyperlink" Id="rId243"/>
    <Relationship TargetMode="External" Target="https://m.edsoo.ru/f843760a" Type="http://schemas.openxmlformats.org/officeDocument/2006/relationships/hyperlink" Id="rId244"/>
    <Relationship TargetMode="External" Target="https://m.edsoo.ru/f84401e2" Type="http://schemas.openxmlformats.org/officeDocument/2006/relationships/hyperlink" Id="rId245"/>
    <Relationship TargetMode="External" Target="https://m.edsoo.ru/f843ad5a" Type="http://schemas.openxmlformats.org/officeDocument/2006/relationships/hyperlink" Id="rId246"/>
    <Relationship TargetMode="External" Target="https://m.edsoo.ru/f843ae9a" Type="http://schemas.openxmlformats.org/officeDocument/2006/relationships/hyperlink" Id="rId247"/>
    <Relationship TargetMode="External" Target="https://m.edsoo.ru/f843afda" Type="http://schemas.openxmlformats.org/officeDocument/2006/relationships/hyperlink" Id="rId248"/>
    <Relationship TargetMode="External" Target="https://m.edsoo.ru/f843b818" Type="http://schemas.openxmlformats.org/officeDocument/2006/relationships/hyperlink" Id="rId249"/>
    <Relationship TargetMode="External" Target="https://m.edsoo.ru/f8438122" Type="http://schemas.openxmlformats.org/officeDocument/2006/relationships/hyperlink" Id="rId250"/>
    <Relationship TargetMode="External" Target="https://m.edsoo.ru/f843bac0" Type="http://schemas.openxmlformats.org/officeDocument/2006/relationships/hyperlink" Id="rId251"/>
    <Relationship TargetMode="External" Target="https://m.edsoo.ru/f843bc28" Type="http://schemas.openxmlformats.org/officeDocument/2006/relationships/hyperlink" Id="rId252"/>
    <Relationship TargetMode="External" Target="https://m.edsoo.ru/f843966c" Type="http://schemas.openxmlformats.org/officeDocument/2006/relationships/hyperlink" Id="rId253"/>
    <Relationship TargetMode="External" Target="https://m.edsoo.ru/f843c984" Type="http://schemas.openxmlformats.org/officeDocument/2006/relationships/hyperlink" Id="rId254"/>
    <Relationship TargetMode="External" Target="https://m.edsoo.ru/f843c7c2" Type="http://schemas.openxmlformats.org/officeDocument/2006/relationships/hyperlink" Id="rId255"/>
    <Relationship TargetMode="External" Target="https://m.edsoo.ru/f843b67e" Type="http://schemas.openxmlformats.org/officeDocument/2006/relationships/hyperlink" Id="rId256"/>
    <Relationship TargetMode="External" Target="https://m.edsoo.ru/f843caec" Type="http://schemas.openxmlformats.org/officeDocument/2006/relationships/hyperlink" Id="rId257"/>
    <Relationship TargetMode="External" Target="https://m.edsoo.ru/f843c42a" Type="http://schemas.openxmlformats.org/officeDocument/2006/relationships/hyperlink" Id="rId258"/>
    <Relationship TargetMode="External" Target="https://m.edsoo.ru/f843c42a" Type="http://schemas.openxmlformats.org/officeDocument/2006/relationships/hyperlink" Id="rId259"/>
    <Relationship TargetMode="External" Target="https://m.edsoo.ru/f843f67a" Type="http://schemas.openxmlformats.org/officeDocument/2006/relationships/hyperlink" Id="rId260"/>
    <Relationship TargetMode="External" Target="https://m.edsoo.ru/f8438276" Type="http://schemas.openxmlformats.org/officeDocument/2006/relationships/hyperlink" Id="rId261"/>
    <Relationship TargetMode="External" Target="https://m.edsoo.ru/f843617e" Type="http://schemas.openxmlformats.org/officeDocument/2006/relationships/hyperlink" Id="rId262"/>
    <Relationship TargetMode="External" Target="https://m.edsoo.ru/f843508a" Type="http://schemas.openxmlformats.org/officeDocument/2006/relationships/hyperlink" Id="rId263"/>
    <Relationship TargetMode="External" Target="https://m.edsoo.ru/f843cc40" Type="http://schemas.openxmlformats.org/officeDocument/2006/relationships/hyperlink" Id="rId264"/>
    <Relationship TargetMode="External" Target="https://m.edsoo.ru/f843cda8" Type="http://schemas.openxmlformats.org/officeDocument/2006/relationships/hyperlink" Id="rId265"/>
    <Relationship TargetMode="External" Target="https://m.edsoo.ru/f843cefc" Type="http://schemas.openxmlformats.org/officeDocument/2006/relationships/hyperlink" Id="rId266"/>
    <Relationship TargetMode="External" Target="https://m.edsoo.ru/f843d05a" Type="http://schemas.openxmlformats.org/officeDocument/2006/relationships/hyperlink" Id="rId267"/>
    <Relationship TargetMode="External" Target="https://m.edsoo.ru/f843d424" Type="http://schemas.openxmlformats.org/officeDocument/2006/relationships/hyperlink" Id="rId268"/>
    <Relationship TargetMode="External" Target="https://m.edsoo.ru/f843d5a0" Type="http://schemas.openxmlformats.org/officeDocument/2006/relationships/hyperlink" Id="rId269"/>
    <Relationship TargetMode="External" Target="https://m.edsoo.ru/f84351f2" Type="http://schemas.openxmlformats.org/officeDocument/2006/relationships/hyperlink" Id="rId270"/>
    <Relationship TargetMode="External" Target="https://m.edsoo.ru/f843d6f4" Type="http://schemas.openxmlformats.org/officeDocument/2006/relationships/hyperlink" Id="rId271"/>
    <Relationship TargetMode="External" Target="https://m.edsoo.ru/f843d866" Type="http://schemas.openxmlformats.org/officeDocument/2006/relationships/hyperlink" Id="rId272"/>
    <Relationship TargetMode="External" Target="https://m.edsoo.ru/f843dce4" Type="http://schemas.openxmlformats.org/officeDocument/2006/relationships/hyperlink" Id="rId273"/>
    <Relationship TargetMode="External" Target="https://m.edsoo.ru/f843f210" Type="http://schemas.openxmlformats.org/officeDocument/2006/relationships/hyperlink" Id="rId274"/>
    <Relationship TargetMode="External" Target="https://m.edsoo.ru/f84419e8" Type="http://schemas.openxmlformats.org/officeDocument/2006/relationships/hyperlink" Id="rId275"/>
    <Relationship TargetMode="External" Target="https://m.edsoo.ru/f8441d08" Type="http://schemas.openxmlformats.org/officeDocument/2006/relationships/hyperlink" Id="rId276"/>
    <Relationship TargetMode="External" Target="https://m.edsoo.ru/f8441d08" Type="http://schemas.openxmlformats.org/officeDocument/2006/relationships/hyperlink" Id="rId277"/>
    <Relationship TargetMode="External" Target="https://m.edsoo.ru/f8435378" Type="http://schemas.openxmlformats.org/officeDocument/2006/relationships/hyperlink" Id="rId278"/>
    <Relationship TargetMode="External" Target="https://m.edsoo.ru/f84354ea" Type="http://schemas.openxmlformats.org/officeDocument/2006/relationships/hyperlink" Id="rId279"/>
    <Relationship TargetMode="External" Target="https://m.edsoo.ru/f84422b2" Type="http://schemas.openxmlformats.org/officeDocument/2006/relationships/hyperlink" Id="rId280"/>
    <Relationship TargetMode="External" Target="https://m.edsoo.ru/f8442dd4" Type="http://schemas.openxmlformats.org/officeDocument/2006/relationships/hyperlink" Id="rId281"/>
    <Relationship TargetMode="External" Target="https://m.edsoo.ru/f844168c" Type="http://schemas.openxmlformats.org/officeDocument/2006/relationships/hyperlink" Id="rId282"/>
    <Relationship TargetMode="External" Target="https://m.edsoo.ru/f843f7c4" Type="http://schemas.openxmlformats.org/officeDocument/2006/relationships/hyperlink" Id="rId283"/>
    <Relationship TargetMode="External" Target="https://m.edsoo.ru/f843f90e" Type="http://schemas.openxmlformats.org/officeDocument/2006/relationships/hyperlink" Id="rId284"/>
    <Relationship TargetMode="External" Target="https://m.edsoo.ru/f843fa44" Type="http://schemas.openxmlformats.org/officeDocument/2006/relationships/hyperlink" Id="rId285"/>
    <Relationship TargetMode="External" Target="https://m.edsoo.ru/f84402f0" Type="http://schemas.openxmlformats.org/officeDocument/2006/relationships/hyperlink" Id="rId286"/>
    <Relationship TargetMode="External" Target="https://m.edsoo.ru/f8440408" Type="http://schemas.openxmlformats.org/officeDocument/2006/relationships/hyperlink" Id="rId287"/>
    <Relationship TargetMode="External" Target="https://m.edsoo.ru/f844052a" Type="http://schemas.openxmlformats.org/officeDocument/2006/relationships/hyperlink" Id="rId288"/>
    <Relationship TargetMode="External" Target="https://m.edsoo.ru/f84410a6" Type="http://schemas.openxmlformats.org/officeDocument/2006/relationships/hyperlink" Id="rId289"/>
    <Relationship TargetMode="External" Target="https://m.edsoo.ru/f8440732" Type="http://schemas.openxmlformats.org/officeDocument/2006/relationships/hyperlink" Id="rId290"/>
    <Relationship TargetMode="External" Target="https://m.edsoo.ru/f844087c" Type="http://schemas.openxmlformats.org/officeDocument/2006/relationships/hyperlink" Id="rId291"/>
    <Relationship TargetMode="External" Target="https://m.edsoo.ru/f8440a2a" Type="http://schemas.openxmlformats.org/officeDocument/2006/relationships/hyperlink" Id="rId292"/>
    <Relationship TargetMode="External" Target="https://m.edsoo.ru/f84412f4" Type="http://schemas.openxmlformats.org/officeDocument/2006/relationships/hyperlink" Id="rId293"/>
    <Relationship TargetMode="External" Target="https://m.edsoo.ru/f843fb98" Type="http://schemas.openxmlformats.org/officeDocument/2006/relationships/hyperlink" Id="rId294"/>
    <Relationship TargetMode="External" Target="https://m.edsoo.ru/f843fcd8" Type="http://schemas.openxmlformats.org/officeDocument/2006/relationships/hyperlink" Id="rId295"/>
    <Relationship TargetMode="External" Target="https://m.edsoo.ru/f84400ac" Type="http://schemas.openxmlformats.org/officeDocument/2006/relationships/hyperlink" Id="rId296"/>
    <Relationship TargetMode="External" Target="https://m.edsoo.ru/f843db72" Type="http://schemas.openxmlformats.org/officeDocument/2006/relationships/hyperlink" Id="rId297"/>
    <Relationship TargetMode="External" Target="https://m.edsoo.ru/f843bd72" Type="http://schemas.openxmlformats.org/officeDocument/2006/relationships/hyperlink" Id="rId298"/>
    <Relationship TargetMode="External" Target="https://m.edsoo.ru/f844179a" Type="http://schemas.openxmlformats.org/officeDocument/2006/relationships/hyperlink" Id="rId299"/>
    <Relationship TargetMode="External" Target="https://m.edsoo.ru/f8442078" Type="http://schemas.openxmlformats.org/officeDocument/2006/relationships/hyperlink" Id="rId300"/>
    <Relationship TargetMode="External" Target="https://m.edsoo.ru/f8442cb2" Type="http://schemas.openxmlformats.org/officeDocument/2006/relationships/hyperlink" Id="rId301"/>
    <Relationship TargetMode="External" Target="https://m.edsoo.ru/fa25110e" Type="http://schemas.openxmlformats.org/officeDocument/2006/relationships/hyperlink" Id="rId302"/>
    <Relationship TargetMode="External" Target="https://m.edsoo.ru/f844219a" Type="http://schemas.openxmlformats.org/officeDocument/2006/relationships/hyperlink" Id="rId303"/>
    <Relationship TargetMode="External" Target="https://m.edsoo.ru/f8442b90" Type="http://schemas.openxmlformats.org/officeDocument/2006/relationships/hyperlink" Id="rId304"/>
    <Relationship TargetMode="External" Target="https://m.edsoo.ru/f844157e" Type="http://schemas.openxmlformats.org/officeDocument/2006/relationships/hyperlink" Id="rId305"/>
    <Relationship TargetMode="External" Target="https://m.edsoo.ru/f8436e12" Type="http://schemas.openxmlformats.org/officeDocument/2006/relationships/hyperlink" Id="rId306"/>
    <Relationship TargetMode="External" Target="https://m.edsoo.ru/f8439306" Type="http://schemas.openxmlformats.org/officeDocument/2006/relationships/hyperlink" Id="rId307"/>
    <Relationship TargetMode="External" Target="https://m.edsoo.ru/f84418c6" Type="http://schemas.openxmlformats.org/officeDocument/2006/relationships/hyperlink" Id="rId308"/>
    <Relationship TargetMode="External" Target="https://m.edsoo.ru/f843d9e2" Type="http://schemas.openxmlformats.org/officeDocument/2006/relationships/hyperlink" Id="rId309"/>
    <Relationship TargetMode="External" Target="https://m.edsoo.ru/f84424ec" Type="http://schemas.openxmlformats.org/officeDocument/2006/relationships/hyperlink" Id="rId310"/>
    <Relationship TargetMode="External" Target="https://m.edsoo.ru/fa251c12" Type="http://schemas.openxmlformats.org/officeDocument/2006/relationships/hyperlink" Id="rId311"/>
    <Relationship TargetMode="External" Target="https://m.edsoo.ru/fa251956" Type="http://schemas.openxmlformats.org/officeDocument/2006/relationships/hyperlink" Id="rId312"/>
    <Relationship TargetMode="External" Target="https://m.edsoo.ru/f8442a6e" Type="http://schemas.openxmlformats.org/officeDocument/2006/relationships/hyperlink" Id="rId313"/>
    <Relationship TargetMode="External" Target="https://m.edsoo.ru/f84423d4" Type="http://schemas.openxmlformats.org/officeDocument/2006/relationships/hyperlink" Id="rId314"/>
    <Relationship TargetMode="External" Target="https://m.edsoo.ru/f843639a" Type="http://schemas.openxmlformats.org/officeDocument/2006/relationships/hyperlink" Id="rId315"/>
    <Relationship TargetMode="External" Target="https://m.edsoo.ru/f84364e4" Type="http://schemas.openxmlformats.org/officeDocument/2006/relationships/hyperlink" Id="rId316"/>
    <Relationship TargetMode="External" Target="https://m.edsoo.ru/fa251adc" Type="http://schemas.openxmlformats.org/officeDocument/2006/relationships/hyperlink" Id="rId317"/>
    <Relationship TargetMode="External" Target="https://m.edsoo.ru/fa251d48" Type="http://schemas.openxmlformats.org/officeDocument/2006/relationships/hyperlink" Id="rId318"/>
    <Relationship TargetMode="External" Target="https://m.edsoo.ru/f841ebc8" Type="http://schemas.openxmlformats.org/officeDocument/2006/relationships/hyperlink" Id="rId319"/>
    <Relationship TargetMode="External" Target="https://m.edsoo.ru/f841ef9" Type="http://schemas.openxmlformats.org/officeDocument/2006/relationships/hyperlink" Id="rId320"/>
    <Relationship TargetMode="External" Target="https://m.edsoo.ru/f841fb4a" Type="http://schemas.openxmlformats.org/officeDocument/2006/relationships/hyperlink" Id="rId321"/>
    <Relationship TargetMode="External" Target="https://m.edsoo.ru/f841f168" Type="http://schemas.openxmlformats.org/officeDocument/2006/relationships/hyperlink" Id="rId322"/>
    <Relationship TargetMode="External" Target="https://m.edsoo.ru/f841f938" Type="http://schemas.openxmlformats.org/officeDocument/2006/relationships/hyperlink" Id="rId323"/>
    <Relationship TargetMode="External" Target="https://m.edsoo.ru/f841f708" Type="http://schemas.openxmlformats.org/officeDocument/2006/relationships/hyperlink" Id="rId324"/>
    <Relationship TargetMode="External" Target="https://m.edsoo.ru/f841f50a" Type="http://schemas.openxmlformats.org/officeDocument/2006/relationships/hyperlink" Id="rId325"/>
    <Relationship TargetMode="External" Target="https://m.edsoo.ru/f841f35c" Type="http://schemas.openxmlformats.org/officeDocument/2006/relationships/hyperlink" Id="rId326"/>
    <Relationship TargetMode="External" Target="https://m.edsoo.ru/f8421238" Type="http://schemas.openxmlformats.org/officeDocument/2006/relationships/hyperlink" Id="rId327"/>
    <Relationship TargetMode="External" Target="https://m.edsoo.ru/f8421800" Type="http://schemas.openxmlformats.org/officeDocument/2006/relationships/hyperlink" Id="rId328"/>
    <Relationship TargetMode="External" Target="https://m.edsoo.ru/f842163e" Type="http://schemas.openxmlformats.org/officeDocument/2006/relationships/hyperlink" Id="rId329"/>
    <Relationship TargetMode="External" Target="https://m.edsoo.ru/f84219d6" Type="http://schemas.openxmlformats.org/officeDocument/2006/relationships/hyperlink" Id="rId330"/>
    <Relationship TargetMode="External" Target="https://m.edsoo.ru/f8421c24" Type="http://schemas.openxmlformats.org/officeDocument/2006/relationships/hyperlink" Id="rId331"/>
    <Relationship TargetMode="External" Target="https://m.edsoo.ru/f8421e54" Type="http://schemas.openxmlformats.org/officeDocument/2006/relationships/hyperlink" Id="rId332"/>
    <Relationship TargetMode="External" Target="https://m.edsoo.ru/f84220ca" Type="http://schemas.openxmlformats.org/officeDocument/2006/relationships/hyperlink" Id="rId333"/>
    <Relationship TargetMode="External" Target="https://m.edsoo.ru/f84222d2" Type="http://schemas.openxmlformats.org/officeDocument/2006/relationships/hyperlink" Id="rId334"/>
    <Relationship TargetMode="External" Target="https://m.edsoo.ru/f84284ac" Type="http://schemas.openxmlformats.org/officeDocument/2006/relationships/hyperlink" Id="rId335"/>
    <Relationship TargetMode="External" Target="https://m.edsoo.ru/f8428aec" Type="http://schemas.openxmlformats.org/officeDocument/2006/relationships/hyperlink" Id="rId336"/>
    <Relationship TargetMode="External" Target="https://m.edsoo.ru/f84291f4" Type="http://schemas.openxmlformats.org/officeDocument/2006/relationships/hyperlink" Id="rId337"/>
    <Relationship TargetMode="External" Target="https://m.edsoo.ru/f84293ca" Type="http://schemas.openxmlformats.org/officeDocument/2006/relationships/hyperlink" Id="rId338"/>
    <Relationship TargetMode="External" Target="https://m.edsoo.ru/f84296c2" Type="http://schemas.openxmlformats.org/officeDocument/2006/relationships/hyperlink" Id="rId339"/>
    <Relationship TargetMode="External" Target="https://m.edsoo.ru/f8429ec4" Type="http://schemas.openxmlformats.org/officeDocument/2006/relationships/hyperlink" Id="rId340"/>
    <Relationship TargetMode="External" Target="https://m.edsoo.ru/f842a086" Type="http://schemas.openxmlformats.org/officeDocument/2006/relationships/hyperlink" Id="rId341"/>
    <Relationship TargetMode="External" Target="https://m.edsoo.ru/f842a23e" Type="http://schemas.openxmlformats.org/officeDocument/2006/relationships/hyperlink" Id="rId342"/>
    <Relationship TargetMode="External" Target="https://m.edsoo.ru/f842b152" Type="http://schemas.openxmlformats.org/officeDocument/2006/relationships/hyperlink" Id="rId343"/>
    <Relationship TargetMode="External" Target="https://m.edsoo.ru/f842b878" Type="http://schemas.openxmlformats.org/officeDocument/2006/relationships/hyperlink" Id="rId344"/>
    <Relationship TargetMode="External" Target="https://m.edsoo.ru/f842a23e" Type="http://schemas.openxmlformats.org/officeDocument/2006/relationships/hyperlink" Id="rId345"/>
    <Relationship TargetMode="External" Target="https://m.edsoo.ru/f842ba62" Type="http://schemas.openxmlformats.org/officeDocument/2006/relationships/hyperlink" Id="rId346"/>
    <Relationship TargetMode="External" Target="https://m.edsoo.ru/f842bd28" Type="http://schemas.openxmlformats.org/officeDocument/2006/relationships/hyperlink" Id="rId347"/>
    <Relationship TargetMode="External" Target="https://m.edsoo.ru/f842bf44" Type="http://schemas.openxmlformats.org/officeDocument/2006/relationships/hyperlink" Id="rId348"/>
    <Relationship TargetMode="External" Target="https://m.edsoo.ru/f842c110" Type="http://schemas.openxmlformats.org/officeDocument/2006/relationships/hyperlink" Id="rId349"/>
    <Relationship TargetMode="External" Target="https://m.edsoo.ru/f842c750" Type="http://schemas.openxmlformats.org/officeDocument/2006/relationships/hyperlink" Id="rId350"/>
    <Relationship TargetMode="External" Target="https://m.edsoo.ru/f842e56e" Type="http://schemas.openxmlformats.org/officeDocument/2006/relationships/hyperlink" Id="rId351"/>
    <Relationship TargetMode="External" Target="https://m.edsoo.ru/f842e758" Type="http://schemas.openxmlformats.org/officeDocument/2006/relationships/hyperlink" Id="rId352"/>
    <Relationship TargetMode="External" Target="https://m.edsoo.ru/f842f036" Type="http://schemas.openxmlformats.org/officeDocument/2006/relationships/hyperlink" Id="rId353"/>
    <Relationship TargetMode="External" Target="https://m.edsoo.ru/f842eb5e" Type="http://schemas.openxmlformats.org/officeDocument/2006/relationships/hyperlink" Id="rId354"/>
    <Relationship TargetMode="External" Target="https://m.edsoo.ru/f842edb6" Type="http://schemas.openxmlformats.org/officeDocument/2006/relationships/hyperlink" Id="rId355"/>
    <Relationship TargetMode="External" Target="https://m.edsoo.ru/f842f3a6" Type="http://schemas.openxmlformats.org/officeDocument/2006/relationships/hyperlink" Id="rId356"/>
    <Relationship TargetMode="External" Target="https://m.edsoo.ru/f842fbda" Type="http://schemas.openxmlformats.org/officeDocument/2006/relationships/hyperlink" Id="rId357"/>
    <Relationship TargetMode="External" Target="https://m.edsoo.ru/f8430526" Type="http://schemas.openxmlformats.org/officeDocument/2006/relationships/hyperlink" Id="rId358"/>
    <Relationship TargetMode="External" Target="https://m.edsoo.ru/f8430710" Type="http://schemas.openxmlformats.org/officeDocument/2006/relationships/hyperlink" Id="rId359"/>
    <Relationship TargetMode="External" Target="https://m.edsoo.ru/f8430ff8" Type="http://schemas.openxmlformats.org/officeDocument/2006/relationships/hyperlink" Id="rId360"/>
    <Relationship TargetMode="External" Target="https://m.edsoo.ru/f84313a4" Type="http://schemas.openxmlformats.org/officeDocument/2006/relationships/hyperlink" Id="rId361"/>
    <Relationship TargetMode="External" Target="https://m.edsoo.ru/f8431746" Type="http://schemas.openxmlformats.org/officeDocument/2006/relationships/hyperlink" Id="rId362"/>
    <Relationship TargetMode="External" Target="https://m.edsoo.ru/f843191c" Type="http://schemas.openxmlformats.org/officeDocument/2006/relationships/hyperlink" Id="rId363"/>
    <Relationship TargetMode="External" Target="https://m.edsoo.ru/f84321b4" Type="http://schemas.openxmlformats.org/officeDocument/2006/relationships/hyperlink" Id="rId364"/>
    <Relationship TargetMode="External" Target="https://m.edsoo.ru/f8432768" Type="http://schemas.openxmlformats.org/officeDocument/2006/relationships/hyperlink" Id="rId365"/>
    <Relationship TargetMode="External" Target="https://m.edsoo.ru/f8432a1a" Type="http://schemas.openxmlformats.org/officeDocument/2006/relationships/hyperlink" Id="rId366"/>
    <Relationship TargetMode="External" Target="https://m.edsoo.ru/f8432d80" Type="http://schemas.openxmlformats.org/officeDocument/2006/relationships/hyperlink" Id="rId367"/>
    <Relationship TargetMode="External" Target="https://m.edsoo.ru/f843303c" Type="http://schemas.openxmlformats.org/officeDocument/2006/relationships/hyperlink" Id="rId368"/>
    <Relationship TargetMode="External" Target="https://m.edsoo.ru/f8433500" Type="http://schemas.openxmlformats.org/officeDocument/2006/relationships/hyperlink" Id="rId369"/>
    <Relationship TargetMode="External" Target="https://m.edsoo.ru/f843337a" Type="http://schemas.openxmlformats.org/officeDocument/2006/relationships/hyperlink" Id="rId370"/>
    <Relationship TargetMode="External" Target="https://m.edsoo.ru/f8434072" Type="http://schemas.openxmlformats.org/officeDocument/2006/relationships/hyperlink" Id="rId371"/>
    <Relationship TargetMode="External" Target="https://m.edsoo.ru/f84343e2" Type="http://schemas.openxmlformats.org/officeDocument/2006/relationships/hyperlink" Id="rId372"/>
    <Relationship TargetMode="External" Target="https://m.edsoo.ru/f84287ae" Type="http://schemas.openxmlformats.org/officeDocument/2006/relationships/hyperlink" Id="rId373"/>
    <Relationship TargetMode="External" Target="https://m.edsoo.ru/f8423826" Type="http://schemas.openxmlformats.org/officeDocument/2006/relationships/hyperlink" Id="rId374"/>
    <Relationship TargetMode="External" Target="https://m.edsoo.ru/f8428268" Type="http://schemas.openxmlformats.org/officeDocument/2006/relationships/hyperlink" Id="rId375"/>
    <Relationship TargetMode="External" Target="https://m.edsoo.ru/f8423682" Type="http://schemas.openxmlformats.org/officeDocument/2006/relationships/hyperlink" Id="rId376"/>
    <Relationship TargetMode="External" Target="https://m.edsoo.ru/f8423d3a" Type="http://schemas.openxmlformats.org/officeDocument/2006/relationships/hyperlink" Id="rId377"/>
    <Relationship TargetMode="External" Target="https://m.edsoo.ru/f84248ca" Type="http://schemas.openxmlformats.org/officeDocument/2006/relationships/hyperlink" Id="rId378"/>
    <Relationship TargetMode="External" Target="https://m.edsoo.ru/f8424a96" Type="http://schemas.openxmlformats.org/officeDocument/2006/relationships/hyperlink" Id="rId379"/>
    <Relationship TargetMode="External" Target="https://m.edsoo.ru/f8424532" Type="http://schemas.openxmlformats.org/officeDocument/2006/relationships/hyperlink" Id="rId380"/>
    <Relationship TargetMode="External" Target="https://m.edsoo.ru/f84252c0" Type="http://schemas.openxmlformats.org/officeDocument/2006/relationships/hyperlink" Id="rId381"/>
    <Relationship TargetMode="External" Target="https://m.edsoo.ru/f8426be8" Type="http://schemas.openxmlformats.org/officeDocument/2006/relationships/hyperlink" Id="rId382"/>
    <Relationship TargetMode="External" Target="https://m.edsoo.ru/f8426dd2" Type="http://schemas.openxmlformats.org/officeDocument/2006/relationships/hyperlink" Id="rId383"/>
    <Relationship TargetMode="External" Target="https://m.edsoo.ru/f8426f80" Type="http://schemas.openxmlformats.org/officeDocument/2006/relationships/hyperlink" Id="rId384"/>
    <Relationship TargetMode="External" Target="https://m.edsoo.ru/f8426f80" Type="http://schemas.openxmlformats.org/officeDocument/2006/relationships/hyperlink" Id="rId385"/>
    <Relationship TargetMode="External" Target="https://m.edsoo.ru/f842009a" Type="http://schemas.openxmlformats.org/officeDocument/2006/relationships/hyperlink" Id="rId386"/>
    <Relationship TargetMode="External" Target="https://m.edsoo.ru/f8428c7c" Type="http://schemas.openxmlformats.org/officeDocument/2006/relationships/hyperlink" Id="rId387"/>
    <Relationship TargetMode="External" Target="https://m.edsoo.ru/f8422494" Type="http://schemas.openxmlformats.org/officeDocument/2006/relationships/hyperlink" Id="rId388"/>
    <Relationship TargetMode="External" Target="https://m.edsoo.ru/f8425cca" Type="http://schemas.openxmlformats.org/officeDocument/2006/relationships/hyperlink" Id="rId389"/>
    <Relationship TargetMode="External" Target="https://m.edsoo.ru/f8423f9c" Type="http://schemas.openxmlformats.org/officeDocument/2006/relationships/hyperlink" Id="rId390"/>
    <Relationship TargetMode="External" Target="https://m.edsoo.ru/f842b42c" Type="http://schemas.openxmlformats.org/officeDocument/2006/relationships/hyperlink" Id="rId391"/>
    <Relationship TargetMode="External" Target="https://m.edsoo.ru/f842b648" Type="http://schemas.openxmlformats.org/officeDocument/2006/relationships/hyperlink" Id="rId392"/>
    <Relationship TargetMode="External" Target="https://m.edsoo.ru/f8425ea0" Type="http://schemas.openxmlformats.org/officeDocument/2006/relationships/hyperlink" Id="rId393"/>
    <Relationship TargetMode="External" Target="https://m.edsoo.ru/f84276d8" Type="http://schemas.openxmlformats.org/officeDocument/2006/relationships/hyperlink" Id="rId394"/>
    <Relationship TargetMode="External" Target="https://m.edsoo.ru/f8427d36" Type="http://schemas.openxmlformats.org/officeDocument/2006/relationships/hyperlink" Id="rId395"/>
    <Relationship TargetMode="External" Target="https://m.edsoo.ru/f8426080" Type="http://schemas.openxmlformats.org/officeDocument/2006/relationships/hyperlink" Id="rId396"/>
    <Relationship TargetMode="External" Target="https://m.edsoo.ru/f842da88" Type="http://schemas.openxmlformats.org/officeDocument/2006/relationships/hyperlink" Id="rId397"/>
    <Relationship TargetMode="External" Target="https://m.edsoo.ru/f842a6b2" Type="http://schemas.openxmlformats.org/officeDocument/2006/relationships/hyperlink" Id="rId398"/>
    <Relationship TargetMode="External" Target="https://m.edsoo.ru/f842a6b2" Type="http://schemas.openxmlformats.org/officeDocument/2006/relationships/hyperlink" Id="rId399"/>
    <Relationship TargetMode="External" Target="https://m.edsoo.ru/f8424190" Type="http://schemas.openxmlformats.org/officeDocument/2006/relationships/hyperlink" Id="rId400"/>
    <Relationship TargetMode="External" Target="https://m.edsoo.ru/f8429906" Type="http://schemas.openxmlformats.org/officeDocument/2006/relationships/hyperlink" Id="rId401"/>
    <Relationship TargetMode="External" Target="https://m.edsoo.ru/f842c32c" Type="http://schemas.openxmlformats.org/officeDocument/2006/relationships/hyperlink" Id="rId402"/>
    <Relationship TargetMode="External" Target="https://m.edsoo.ru/f842c53e" Type="http://schemas.openxmlformats.org/officeDocument/2006/relationships/hyperlink" Id="rId403"/>
    <Relationship TargetMode="External" Target="https://m.edsoo.ru/f842c958" Type="http://schemas.openxmlformats.org/officeDocument/2006/relationships/hyperlink" Id="rId404"/>
    <Relationship TargetMode="External" Target="https://m.edsoo.ru/f842cb2e" Type="http://schemas.openxmlformats.org/officeDocument/2006/relationships/hyperlink" Id="rId405"/>
    <Relationship TargetMode="External" Target="https://m.edsoo.ru/f842d240" Type="http://schemas.openxmlformats.org/officeDocument/2006/relationships/hyperlink" Id="rId406"/>
    <Relationship TargetMode="External" Target="https://m.edsoo.ru/f842d47a" Type="http://schemas.openxmlformats.org/officeDocument/2006/relationships/hyperlink" Id="rId407"/>
    <Relationship TargetMode="External" Target="https://m.edsoo.ru/f842e38e" Type="http://schemas.openxmlformats.org/officeDocument/2006/relationships/hyperlink" Id="rId408"/>
    <Relationship TargetMode="External" Target="https://m.edsoo.ru/f842d682" Type="http://schemas.openxmlformats.org/officeDocument/2006/relationships/hyperlink" Id="rId409"/>
    <Relationship TargetMode="External" Target="https://m.edsoo.ru/f842d894" Type="http://schemas.openxmlformats.org/officeDocument/2006/relationships/hyperlink" Id="rId410"/>
    <Relationship TargetMode="External" Target="https://m.edsoo.ru/f842e974" Type="http://schemas.openxmlformats.org/officeDocument/2006/relationships/hyperlink" Id="rId411"/>
    <Relationship TargetMode="External" Target="https://m.edsoo.ru/f842fa4a" Type="http://schemas.openxmlformats.org/officeDocument/2006/relationships/hyperlink" Id="rId412"/>
    <Relationship TargetMode="External" Target="https://m.edsoo.ru/f842fea0" Type="http://schemas.openxmlformats.org/officeDocument/2006/relationships/hyperlink" Id="rId413"/>
    <Relationship TargetMode="External" Target="https://m.edsoo.ru/f842f1f8" Type="http://schemas.openxmlformats.org/officeDocument/2006/relationships/hyperlink" Id="rId414"/>
    <Relationship TargetMode="External" Target="https://m.edsoo.ru/f842fea0" Type="http://schemas.openxmlformats.org/officeDocument/2006/relationships/hyperlink" Id="rId415"/>
    <Relationship TargetMode="External" Target="https://m.edsoo.ru/f84321b4" Type="http://schemas.openxmlformats.org/officeDocument/2006/relationships/hyperlink" Id="rId416"/>
    <Relationship TargetMode="External" Target="https://m.edsoo.ru/f8430332" Type="http://schemas.openxmlformats.org/officeDocument/2006/relationships/hyperlink" Id="rId417"/>
    <Relationship TargetMode="External" Target="https://m.edsoo.ru/f843233a" Type="http://schemas.openxmlformats.org/officeDocument/2006/relationships/hyperlink" Id="rId418"/>
    <Relationship TargetMode="External" Target="https://m.edsoo.ru/f8433af0" Type="http://schemas.openxmlformats.org/officeDocument/2006/relationships/hyperlink" Id="rId419"/>
    <Relationship TargetMode="External" Target="https://m.edsoo.ru/f8434784" Type="http://schemas.openxmlformats.org/officeDocument/2006/relationships/hyperlink" Id="rId420"/>
    <Relationship TargetMode="External" Target="https://m.edsoo.ru/f8434c84" Type="http://schemas.openxmlformats.org/officeDocument/2006/relationships/hyperlink" Id="rId421"/>
    <Relationship TargetMode="External" Target="https://m.edsoo.ru/f8434a54" Type="http://schemas.openxmlformats.org/officeDocument/2006/relationships/hyperlink" Id="rId422"/>
    <Relationship TargetMode="External" Target="https://m.edsoo.ru/f84228ae" Type="http://schemas.openxmlformats.org/officeDocument/2006/relationships/hyperlink" Id="rId423"/>
    <Relationship TargetMode="External" Target="https://m.edsoo.ru/f8422d40" Type="http://schemas.openxmlformats.org/officeDocument/2006/relationships/hyperlink" Id="rId424"/>
    <Relationship TargetMode="External" Target="https://m.edsoo.ru/f8423038" Type="http://schemas.openxmlformats.org/officeDocument/2006/relationships/hyperlink" Id="rId425"/>
    <Relationship TargetMode="External" Target="https://m.edsoo.ru/f8422ac0" Type="http://schemas.openxmlformats.org/officeDocument/2006/relationships/hyperlink" Id="rId426"/>
    <Relationship TargetMode="External" Target="https://m.edsoo.ru/f84239ca" Type="http://schemas.openxmlformats.org/officeDocument/2006/relationships/hyperlink" Id="rId427"/>
    <Relationship TargetMode="External" Target="https://m.edsoo.ru/f8423b6e" Type="http://schemas.openxmlformats.org/officeDocument/2006/relationships/hyperlink" Id="rId428"/>
    <Relationship TargetMode="External" Target="https://m.edsoo.ru/f8427142" Type="http://schemas.openxmlformats.org/officeDocument/2006/relationships/hyperlink" Id="rId429"/>
    <Relationship TargetMode="External" Target="https://m.edsoo.ru/f84250e0" Type="http://schemas.openxmlformats.org/officeDocument/2006/relationships/hyperlink" Id="rId430"/>
    <Relationship TargetMode="External" Target="https://m.edsoo.ru/f8430904" Type="http://schemas.openxmlformats.org/officeDocument/2006/relationships/hyperlink" Id="rId431"/>
    <Relationship TargetMode="External" Target="https://m.edsoo.ru/f8423272" Type="http://schemas.openxmlformats.org/officeDocument/2006/relationships/hyperlink" Id="rId432"/>
    <Relationship TargetMode="External" Target="https://m.edsoo.ru/f8424f28" Type="http://schemas.openxmlformats.org/officeDocument/2006/relationships/hyperlink" Id="rId433"/>
    <Relationship TargetMode="External" Target="https://m.edsoo.ru/f84234ca" Type="http://schemas.openxmlformats.org/officeDocument/2006/relationships/hyperlink" Id="rId434"/>
    <Relationship TargetMode="External" Target="https://m.edsoo.ru/f842900a" Type="http://schemas.openxmlformats.org/officeDocument/2006/relationships/hyperlink" Id="rId435"/>
    <Relationship TargetMode="External" Target="https://m.edsoo.ru/f842900a" Type="http://schemas.openxmlformats.org/officeDocument/2006/relationships/hyperlink" Id="rId436"/>
    <Relationship TargetMode="External" Target="https://m.edsoo.ru/f8426238" Type="http://schemas.openxmlformats.org/officeDocument/2006/relationships/hyperlink" Id="rId437"/>
    <Relationship TargetMode="External" Target="https://m.edsoo.ru/f8431fd4" Type="http://schemas.openxmlformats.org/officeDocument/2006/relationships/hyperlink" Id="rId438"/>
    <Relationship TargetMode="External" Target="https://m.edsoo.ru/f8433cda" Type="http://schemas.openxmlformats.org/officeDocument/2006/relationships/hyperlink" Id="rId439"/>
    <Relationship TargetMode="External" Target="https://m.edsoo.ru/f841ef10" Type="http://schemas.openxmlformats.org/officeDocument/2006/relationships/hyperlink" Id="rId440"/>
    <Relationship TargetMode="External" Target="https://m.edsoo.ru/f843157a" Type="http://schemas.openxmlformats.org/officeDocument/2006/relationships/hyperlink" Id="rId441"/>
    <Relationship TargetMode="External" Target="https://m.edsoo.ru/f8434f36" Type="http://schemas.openxmlformats.org/officeDocument/2006/relationships/hyperlink" Id="rId442"/>
    <Relationship TargetMode="External" Target="https://m.edsoo.ru/f843639a" Type="http://schemas.openxmlformats.org/officeDocument/2006/relationships/hyperlink" Id="rId443"/>
    <Relationship TargetMode="External" Target="https://m.edsoo.ru/f84364e4" Type="http://schemas.openxmlformats.org/officeDocument/2006/relationships/hyperlink" Id="rId444"/>
    <Relationship TargetMode="External" Target="https://m.edsoo.ru/f8436818" Type="http://schemas.openxmlformats.org/officeDocument/2006/relationships/hyperlink" Id="rId445"/>
    <Relationship TargetMode="External" Target="https://m.edsoo.ru/fa250646" Type="http://schemas.openxmlformats.org/officeDocument/2006/relationships/hyperlink" Id="rId446"/>
    <Relationship TargetMode="External" Target="https://m.edsoo.ru/f843698a" Type="http://schemas.openxmlformats.org/officeDocument/2006/relationships/hyperlink" Id="rId447"/>
    <Relationship TargetMode="External" Target="https://m.edsoo.ru/f8436b10" Type="http://schemas.openxmlformats.org/officeDocument/2006/relationships/hyperlink" Id="rId448"/>
    <Relationship TargetMode="External" Target="https://m.edsoo.ru/f8436caa" Type="http://schemas.openxmlformats.org/officeDocument/2006/relationships/hyperlink" Id="rId449"/>
    <Relationship TargetMode="External" Target="https://m.edsoo.ru/f8436ffc" Type="http://schemas.openxmlformats.org/officeDocument/2006/relationships/hyperlink" Id="rId450"/>
    <Relationship TargetMode="External" Target="https://m.edsoo.ru/f8445a70" Type="http://schemas.openxmlformats.org/officeDocument/2006/relationships/hyperlink" Id="rId451"/>
    <Relationship TargetMode="External" Target="https://m.edsoo.ru/f8436e12" Type="http://schemas.openxmlformats.org/officeDocument/2006/relationships/hyperlink" Id="rId452"/>
    <Relationship TargetMode="External" Target="https://m.edsoo.ru/f843a800" Type="http://schemas.openxmlformats.org/officeDocument/2006/relationships/hyperlink" Id="rId453"/>
    <Relationship TargetMode="External" Target="https://m.edsoo.ru/f8439ff4" Type="http://schemas.openxmlformats.org/officeDocument/2006/relationships/hyperlink" Id="rId454"/>
    <Relationship TargetMode="External" Target="https://m.edsoo.ru/f843ac10" Type="http://schemas.openxmlformats.org/officeDocument/2006/relationships/hyperlink" Id="rId455"/>
    <Relationship TargetMode="External" Target="https://m.edsoo.ru/f8438276" Type="http://schemas.openxmlformats.org/officeDocument/2006/relationships/hyperlink" Id="rId456"/>
    <Relationship TargetMode="External" Target="https://m.edsoo.ru/f8437fb0" Type="http://schemas.openxmlformats.org/officeDocument/2006/relationships/hyperlink" Id="rId457"/>
    <Relationship TargetMode="External" Target="https://m.edsoo.ru/f843b818" Type="http://schemas.openxmlformats.org/officeDocument/2006/relationships/hyperlink" Id="rId458"/>
    <Relationship TargetMode="External" Target="https://m.edsoo.ru/f843c984" Type="http://schemas.openxmlformats.org/officeDocument/2006/relationships/hyperlink" Id="rId459"/>
    <Relationship TargetMode="External" Target="https://m.edsoo.ru/f843caec" Type="http://schemas.openxmlformats.org/officeDocument/2006/relationships/hyperlink" Id="rId460"/>
    <Relationship TargetMode="External" Target="https://m.edsoo.ru/f843cc40" Type="http://schemas.openxmlformats.org/officeDocument/2006/relationships/hyperlink" Id="rId461"/>
    <Relationship TargetMode="External" Target="https://m.edsoo.ru/f843cda8" Type="http://schemas.openxmlformats.org/officeDocument/2006/relationships/hyperlink" Id="rId462"/>
    <Relationship TargetMode="External" Target="https://m.edsoo.ru/f843cefc" Type="http://schemas.openxmlformats.org/officeDocument/2006/relationships/hyperlink" Id="rId463"/>
    <Relationship TargetMode="External" Target="https://m.edsoo.ru/f843d866" Type="http://schemas.openxmlformats.org/officeDocument/2006/relationships/hyperlink" Id="rId464"/>
    <Relationship TargetMode="External" Target="https://m.edsoo.ru/f843dce4" Type="http://schemas.openxmlformats.org/officeDocument/2006/relationships/hyperlink" Id="rId465"/>
    <Relationship TargetMode="External" Target="https://m.edsoo.ru/f843f210" Type="http://schemas.openxmlformats.org/officeDocument/2006/relationships/hyperlink" Id="rId466"/>
    <Relationship TargetMode="External" Target="https://m.edsoo.ru/fa25110e" Type="http://schemas.openxmlformats.org/officeDocument/2006/relationships/hyperlink" Id="rId467"/>
    <Relationship TargetMode="External" Target="https://m.edsoo.ru/f843f7c4" Type="http://schemas.openxmlformats.org/officeDocument/2006/relationships/hyperlink" Id="rId468"/>
    <Relationship TargetMode="External" Target="https://m.edsoo.ru/f8440408" Type="http://schemas.openxmlformats.org/officeDocument/2006/relationships/hyperlink" Id="rId469"/>
    <Relationship TargetMode="External" Target="https://m.edsoo.ru/f844052a" Type="http://schemas.openxmlformats.org/officeDocument/2006/relationships/hyperlink" Id="rId470"/>
    <Relationship TargetMode="External" Target="https://m.edsoo.ru/f844168c" Type="http://schemas.openxmlformats.org/officeDocument/2006/relationships/hyperlink" Id="rId471"/>
    <Relationship TargetMode="External" Target="https://m.edsoo.ru/f8442b90" Type="http://schemas.openxmlformats.org/officeDocument/2006/relationships/hyperlink" Id="rId472"/>
    <Relationship TargetMode="External" Target="https://m.edsoo.ru/f8442cb2" Type="http://schemas.openxmlformats.org/officeDocument/2006/relationships/hyperlink" Id="rId473"/>
    <Relationship TargetMode="External" Target="https://m.edsoo.ru/f843db72" Type="http://schemas.openxmlformats.org/officeDocument/2006/relationships/hyperlink" Id="rId474"/>
    <Relationship TargetMode="External" Target="https://m.edsoo.ru/f844304a" Type="http://schemas.openxmlformats.org/officeDocument/2006/relationships/hyperlink" Id="rId475"/>
    <Relationship TargetMode="External" Target="https://m.edsoo.ru/f8443180" Type="http://schemas.openxmlformats.org/officeDocument/2006/relationships/hyperlink" Id="rId476"/>
    <Relationship TargetMode="External" Target="https://m.edsoo.ru/fa250cea" Type="http://schemas.openxmlformats.org/officeDocument/2006/relationships/hyperlink" Id="rId477"/>
    <Relationship TargetMode="External" Target="https://m.edsoo.ru/f84445f8" Type="http://schemas.openxmlformats.org/officeDocument/2006/relationships/hyperlink" Id="rId478"/>
    <Relationship TargetMode="External" Target="https://m.edsoo.ru/f84383ca" Type="http://schemas.openxmlformats.org/officeDocument/2006/relationships/hyperlink" Id="rId479"/>
    <Relationship TargetMode="External" Target="https://m.edsoo.ru/fa250a60" Type="http://schemas.openxmlformats.org/officeDocument/2006/relationships/hyperlink" Id="rId480"/>
    <Relationship TargetMode="External" Target="https://m.edsoo.ru/fa250a60" Type="http://schemas.openxmlformats.org/officeDocument/2006/relationships/hyperlink" Id="rId481"/>
    <Relationship TargetMode="External" Target="https://m.edsoo.ru/fa250baa" Type="http://schemas.openxmlformats.org/officeDocument/2006/relationships/hyperlink" Id="rId482"/>
    <Relationship TargetMode="External" Target="https://m.edsoo.ru/f8441e2a" Type="http://schemas.openxmlformats.org/officeDocument/2006/relationships/hyperlink" Id="rId483"/>
    <Relationship TargetMode="External" Target="https://m.edsoo.ru/f84412f4" Type="http://schemas.openxmlformats.org/officeDocument/2006/relationships/hyperlink" Id="rId484"/>
    <Relationship TargetMode="External" Target="https://m.edsoo.ru/f844369e" Type="http://schemas.openxmlformats.org/officeDocument/2006/relationships/hyperlink" Id="rId485"/>
    <Relationship TargetMode="External" Target="https://m.edsoo.ru/f84437ca" Type="http://schemas.openxmlformats.org/officeDocument/2006/relationships/hyperlink" Id="rId486"/>
    <Relationship TargetMode="External" Target="https://m.edsoo.ru/fa251244" Type="http://schemas.openxmlformats.org/officeDocument/2006/relationships/hyperlink" Id="rId487"/>
    <Relationship TargetMode="External" Target="https://m.edsoo.ru/fa2513de" Type="http://schemas.openxmlformats.org/officeDocument/2006/relationships/hyperlink" Id="rId488"/>
    <Relationship TargetMode="External" Target="https://m.edsoo.ru/f8435af7" Type="http://schemas.openxmlformats.org/officeDocument/2006/relationships/hyperlink" Id="rId489"/>
    <Relationship TargetMode="External" Target="https://m.edsoo.ru/f8435af8" Type="http://schemas.openxmlformats.org/officeDocument/2006/relationships/hyperlink" Id="rId490"/>
    <Relationship TargetMode="External" Target="https://m.edsoo.ru/f8435c42" Type="http://schemas.openxmlformats.org/officeDocument/2006/relationships/hyperlink" Id="rId491"/>
    <Relationship TargetMode="External" Target="https://m.edsoo.ru/f8438e60" Type="http://schemas.openxmlformats.org/officeDocument/2006/relationships/hyperlink" Id="rId492"/>
    <Relationship TargetMode="External" Target="https://m.edsoo.ru/f8443b1c" Type="http://schemas.openxmlformats.org/officeDocument/2006/relationships/hyperlink" Id="rId493"/>
    <Relationship TargetMode="External" Target="https://m.edsoo.ru/f8443c3e" Type="http://schemas.openxmlformats.org/officeDocument/2006/relationships/hyperlink" Id="rId494"/>
    <Relationship TargetMode="External" Target="https://m.edsoo.ru/f8443ee6" Type="http://schemas.openxmlformats.org/officeDocument/2006/relationships/hyperlink" Id="rId495"/>
    <Relationship TargetMode="External" Target="https://m.edsoo.ru/f8443dc4" Type="http://schemas.openxmlformats.org/officeDocument/2006/relationships/hyperlink" Id="rId496"/>
    <Relationship TargetMode="External" Target="https://m.edsoo.ru/f844436e" Type="http://schemas.openxmlformats.org/officeDocument/2006/relationships/hyperlink" Id="rId497"/>
    <Relationship TargetMode="External" Target="https://m.edsoo.ru/f84444d6" Type="http://schemas.openxmlformats.org/officeDocument/2006/relationships/hyperlink" Id="rId498"/>
    <Relationship TargetMode="External" Target="https://m.edsoo.ru/f84448dc" Type="http://schemas.openxmlformats.org/officeDocument/2006/relationships/hyperlink" Id="rId499"/>
    <Relationship TargetMode="External" Target="https://m.edsoo.ru/f8444f3a" Type="http://schemas.openxmlformats.org/officeDocument/2006/relationships/hyperlink" Id="rId500"/>
    <Relationship TargetMode="External" Target="https://m.edsoo.ru/f84453f4" Type="http://schemas.openxmlformats.org/officeDocument/2006/relationships/hyperlink" Id="rId501"/>
    <Relationship TargetMode="External" Target="https://m.edsoo.ru/f84456e2" Type="http://schemas.openxmlformats.org/officeDocument/2006/relationships/hyperlink" Id="rId502"/>
    <Relationship TargetMode="External" Target="https://m.edsoo.ru/f84456e2" Type="http://schemas.openxmlformats.org/officeDocument/2006/relationships/hyperlink" Id="rId503"/>
    <Relationship TargetMode="External" Target="https://m.edsoo.ru/f84378da" Type="http://schemas.openxmlformats.org/officeDocument/2006/relationships/hyperlink" Id="rId504"/>
    <Relationship TargetMode="External" Target="https://m.edsoo.ru/f84371d2" Type="http://schemas.openxmlformats.org/officeDocument/2006/relationships/hyperlink" Id="rId505"/>
    <Relationship TargetMode="External" Target="https://m.edsoo.ru/f8437344" Type="http://schemas.openxmlformats.org/officeDocument/2006/relationships/hyperlink" Id="rId506"/>
    <Relationship TargetMode="External" Target="https://m.edsoo.ru/f84374ac" Type="http://schemas.openxmlformats.org/officeDocument/2006/relationships/hyperlink" Id="rId507"/>
    <Relationship TargetMode="External" Target="https://m.edsoo.ru/f843a67a" Type="http://schemas.openxmlformats.org/officeDocument/2006/relationships/hyperlink" Id="rId508"/>
    <Relationship TargetMode="External" Target="https://m.edsoo.ru/f8437c72" Type="http://schemas.openxmlformats.org/officeDocument/2006/relationships/hyperlink" Id="rId509"/>
    <Relationship TargetMode="External" Target="https://m.edsoo.ru/f843c42a" Type="http://schemas.openxmlformats.org/officeDocument/2006/relationships/hyperlink" Id="rId510"/>
    <Relationship TargetMode="External" Target="https://m.edsoo.ru/f843c7c2" Type="http://schemas.openxmlformats.org/officeDocument/2006/relationships/hyperlink" Id="rId511"/>
    <Relationship TargetMode="External" Target="https://m.edsoo.ru/f8438122" Type="http://schemas.openxmlformats.org/officeDocument/2006/relationships/hyperlink" Id="rId512"/>
    <Relationship TargetMode="External" Target="https://m.edsoo.ru/f843fcd8" Type="http://schemas.openxmlformats.org/officeDocument/2006/relationships/hyperlink" Id="rId513"/>
    <Relationship TargetMode="External" Target="https://m.edsoo.ru/f843fa44" Type="http://schemas.openxmlformats.org/officeDocument/2006/relationships/hyperlink" Id="rId514"/>
    <Relationship TargetMode="External" Target="https://m.edsoo.ru/f843f90e" Type="http://schemas.openxmlformats.org/officeDocument/2006/relationships/hyperlink" Id="rId515"/>
    <Relationship TargetMode="External" Target="https://m.edsoo.ru/f8440732" Type="http://schemas.openxmlformats.org/officeDocument/2006/relationships/hyperlink" Id="rId516"/>
    <Relationship TargetMode="External" Target="https://m.edsoo.ru/f844087c" Type="http://schemas.openxmlformats.org/officeDocument/2006/relationships/hyperlink" Id="rId517"/>
    <Relationship TargetMode="External" Target="https://m.edsoo.ru/f8441d08" Type="http://schemas.openxmlformats.org/officeDocument/2006/relationships/hyperlink" Id="rId518"/>
    <Relationship TargetMode="External" Target="https://m.edsoo.ru/f84410a6" Type="http://schemas.openxmlformats.org/officeDocument/2006/relationships/hyperlink" Id="rId519"/>
    <Relationship TargetMode="External" Target="https://m.edsoo.ru/f84412f4" Type="http://schemas.openxmlformats.org/officeDocument/2006/relationships/hyperlink" Id="rId520"/>
    <Relationship TargetMode="External" Target="https://m.edsoo.ru/f844157e" Type="http://schemas.openxmlformats.org/officeDocument/2006/relationships/hyperlink" Id="rId521"/>
    <Relationship TargetMode="External" Target="https://m.edsoo.ru/f844179a" Type="http://schemas.openxmlformats.org/officeDocument/2006/relationships/hyperlink" Id="rId522"/>
    <Relationship TargetMode="External" Target="https://m.edsoo.ru/f844219a" Type="http://schemas.openxmlformats.org/officeDocument/2006/relationships/hyperlink" Id="rId523"/>
    <Relationship TargetMode="External" Target="https://m.edsoo.ru/f8442a6e" Type="http://schemas.openxmlformats.org/officeDocument/2006/relationships/hyperlink" Id="rId524"/>
    <Relationship TargetMode="External" Target="https://m.edsoo.ru/f8443298" Type="http://schemas.openxmlformats.org/officeDocument/2006/relationships/hyperlink" Id="rId525"/>
    <Relationship TargetMode="External" Target="https://m.edsoo.ru/fa251c12" Type="http://schemas.openxmlformats.org/officeDocument/2006/relationships/hyperlink" Id="rId526"/>
    <Relationship TargetMode="External" Target="https://m.edsoo.ru/f8439018" Type="http://schemas.openxmlformats.org/officeDocument/2006/relationships/hyperlink" Id="rId527"/>
    <Relationship TargetMode="External" Target="https://m.edsoo.ru/f84451ba" Type="http://schemas.openxmlformats.org/officeDocument/2006/relationships/hyperlink" Id="rId528"/>
    <Relationship TargetMode="External" Target="https://m.edsoo.ru/f84456e2" Type="http://schemas.openxmlformats.org/officeDocument/2006/relationships/hyperlink" Id="rId529"/>
    <Relationship TargetMode="External" Target="https://m.edsoo.ru/fa251adc" Type="http://schemas.openxmlformats.org/officeDocument/2006/relationships/hyperlink" Id="rId530"/>
    <Relationship TargetMode="External" Target="https://m.edsoo.ru/f84437ca" Type="http://schemas.openxmlformats.org/officeDocument/2006/relationships/hyperlink" Id="rId531"/>
    <Relationship TargetMode="External" Target="https://m.edsoo.ru/f843508a" Type="http://schemas.openxmlformats.org/officeDocument/2006/relationships/hyperlink" Id="rId532"/>
    <Relationship TargetMode="External" Target="https://m.edsoo.ru/f8435378" Type="http://schemas.openxmlformats.org/officeDocument/2006/relationships/hyperlink" Id="rId533"/>
    <Relationship TargetMode="External" Target="https://m.edsoo.ru/f84351f2" Type="http://schemas.openxmlformats.org/officeDocument/2006/relationships/hyperlink" Id="rId534"/>
    <Relationship TargetMode="External" Target="https://m.edsoo.ru/f843d6f4" Type="http://schemas.openxmlformats.org/officeDocument/2006/relationships/hyperlink" Id="rId535"/>
    <Relationship TargetMode="External" Target="https://m.edsoo.ru/f84354ea" Type="http://schemas.openxmlformats.org/officeDocument/2006/relationships/hyperlink" Id="rId536"/>
    <Relationship TargetMode="External" Target="https://m.edsoo.ru/f843f67a" Type="http://schemas.openxmlformats.org/officeDocument/2006/relationships/hyperlink" Id="rId537"/>
    <Relationship TargetMode="External" Target="https://m.edsoo.ru/f843565c" Type="http://schemas.openxmlformats.org/officeDocument/2006/relationships/hyperlink" Id="rId538"/>
    <Relationship TargetMode="External" Target="https://m.edsoo.ru/f843966c" Type="http://schemas.openxmlformats.org/officeDocument/2006/relationships/hyperlink" Id="rId539"/>
    <Relationship TargetMode="External" Target="https://m.edsoo.ru/f84401e2" Type="http://schemas.openxmlformats.org/officeDocument/2006/relationships/hyperlink" Id="rId540"/>
    <Relationship TargetMode="External" Target="https://m.edsoo.ru/f8441466" Type="http://schemas.openxmlformats.org/officeDocument/2006/relationships/hyperlink" Id="rId541"/>
    <Relationship TargetMode="External" Target="https://m.edsoo.ru/f8441f4c" Type="http://schemas.openxmlformats.org/officeDocument/2006/relationships/hyperlink" Id="rId542"/>
    <Relationship TargetMode="External" Target="https://m.edsoo.ru/f843aabc" Type="http://schemas.openxmlformats.org/officeDocument/2006/relationships/hyperlink" Id="rId543"/>
    <Relationship TargetMode="External" Target="https://m.edsoo.ru/f843b67e" Type="http://schemas.openxmlformats.org/officeDocument/2006/relationships/hyperlink" Id="rId544"/>
    <Relationship TargetMode="External" Target="https://m.edsoo.ru/f84418c6" Type="http://schemas.openxmlformats.org/officeDocument/2006/relationships/hyperlink" Id="rId545"/>
    <Relationship TargetMode="External" Target="https://m.edsoo.ru/f843bd72" Type="http://schemas.openxmlformats.org/officeDocument/2006/relationships/hyperlink" Id="rId546"/>
    <Relationship TargetMode="External" Target="https://m.edsoo.ru/f84401e2" Type="http://schemas.openxmlformats.org/officeDocument/2006/relationships/hyperlink" Id="rId547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