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44653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Корочанского района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«Новослободская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Балабанова И.П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Гордеева И.А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 В.П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88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3244654)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Новая Слободка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446534" w:id="5"/>
    <w:p>
      <w:pPr>
        <w:sectPr>
          <w:pgSz w:w="11906" w:h="16383" w:orient="portrait"/>
        </w:sectPr>
      </w:pPr>
    </w:p>
    <w:bookmarkEnd w:id="5"/>
    <w:bookmarkEnd w:id="0"/>
    <w:bookmarkStart w:name="block-2444653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4446531" w:id="8"/>
    <w:p>
      <w:pPr>
        <w:sectPr>
          <w:pgSz w:w="11906" w:h="16383" w:orient="portrait"/>
        </w:sectPr>
      </w:pPr>
    </w:p>
    <w:bookmarkEnd w:id="8"/>
    <w:bookmarkEnd w:id="6"/>
    <w:bookmarkStart w:name="block-2444653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4446535" w:id="13"/>
    <w:p>
      <w:pPr>
        <w:sectPr>
          <w:pgSz w:w="11906" w:h="16383" w:orient="portrait"/>
        </w:sectPr>
      </w:pPr>
    </w:p>
    <w:bookmarkEnd w:id="13"/>
    <w:bookmarkEnd w:id="9"/>
    <w:bookmarkStart w:name="block-24446532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4446532" w:id="19"/>
    <w:p>
      <w:pPr>
        <w:sectPr>
          <w:pgSz w:w="11906" w:h="16383" w:orient="portrait"/>
        </w:sectPr>
      </w:pPr>
    </w:p>
    <w:bookmarkEnd w:id="19"/>
    <w:bookmarkEnd w:id="14"/>
    <w:bookmarkStart w:name="block-24446533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6533" w:id="21"/>
    <w:p>
      <w:pPr>
        <w:sectPr>
          <w:pgSz w:w="16383" w:h="11906" w:orient="landscape"/>
        </w:sectPr>
      </w:pPr>
    </w:p>
    <w:bookmarkEnd w:id="21"/>
    <w:bookmarkEnd w:id="20"/>
    <w:bookmarkStart w:name="block-24446536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6536" w:id="23"/>
    <w:p>
      <w:pPr>
        <w:sectPr>
          <w:pgSz w:w="16383" w:h="11906" w:orient="landscape"/>
        </w:sectPr>
      </w:pPr>
    </w:p>
    <w:bookmarkEnd w:id="23"/>
    <w:bookmarkEnd w:id="22"/>
    <w:bookmarkStart w:name="block-24446537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446537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